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40" w:leftChars="200" w:firstLine="0" w:firstLineChars="0"/>
        <w:jc w:val="center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Муниципальное</w:t>
      </w:r>
      <w:r>
        <w:rPr>
          <w:rFonts w:hint="default"/>
          <w:sz w:val="24"/>
          <w:szCs w:val="24"/>
          <w:lang w:val="ru-RU"/>
        </w:rPr>
        <w:t xml:space="preserve"> бюджетное дошкольное образовательное </w:t>
      </w:r>
    </w:p>
    <w:p>
      <w:pPr>
        <w:ind w:left="440" w:leftChars="200" w:firstLine="0" w:firstLineChars="0"/>
        <w:jc w:val="center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учреждение «Танзыбейский детский сад»</w:t>
      </w:r>
    </w:p>
    <w:p>
      <w:pPr>
        <w:ind w:left="440" w:leftChars="200" w:firstLine="0" w:firstLineChars="0"/>
        <w:jc w:val="center"/>
        <w:rPr>
          <w:rFonts w:hint="default"/>
          <w:sz w:val="24"/>
          <w:szCs w:val="24"/>
          <w:lang w:val="ru-RU"/>
        </w:rPr>
      </w:pPr>
    </w:p>
    <w:p>
      <w:pPr>
        <w:ind w:left="440" w:leftChars="200" w:firstLine="0" w:firstLineChars="0"/>
        <w:jc w:val="center"/>
        <w:rPr>
          <w:rFonts w:hint="default"/>
          <w:sz w:val="24"/>
          <w:szCs w:val="24"/>
          <w:lang w:val="ru-RU"/>
        </w:rPr>
      </w:pPr>
    </w:p>
    <w:p>
      <w:pPr>
        <w:ind w:left="440" w:leftChars="200" w:firstLine="0" w:firstLineChars="0"/>
        <w:jc w:val="left"/>
        <w:rPr>
          <w:rFonts w:hint="default"/>
          <w:sz w:val="24"/>
          <w:szCs w:val="24"/>
          <w:lang w:val="ru-RU"/>
        </w:rPr>
      </w:pPr>
    </w:p>
    <w:p>
      <w:pPr>
        <w:ind w:left="440" w:leftChars="200" w:firstLine="0" w:firstLineChars="0"/>
        <w:jc w:val="left"/>
        <w:rPr>
          <w:rFonts w:hint="default"/>
          <w:sz w:val="24"/>
          <w:szCs w:val="24"/>
          <w:lang w:val="ru-RU"/>
        </w:rPr>
      </w:pPr>
    </w:p>
    <w:p>
      <w:pPr>
        <w:ind w:left="440" w:leftChars="200" w:firstLine="0" w:firstLineChars="0"/>
        <w:jc w:val="left"/>
        <w:rPr>
          <w:rFonts w:hint="default"/>
          <w:sz w:val="24"/>
          <w:szCs w:val="24"/>
          <w:lang w:val="ru-RU"/>
        </w:rPr>
      </w:pPr>
    </w:p>
    <w:p>
      <w:pPr>
        <w:ind w:left="440" w:leftChars="200" w:firstLine="0" w:firstLineChars="0"/>
        <w:jc w:val="left"/>
        <w:rPr>
          <w:rFonts w:hint="default"/>
          <w:sz w:val="24"/>
          <w:szCs w:val="24"/>
          <w:lang w:val="ru-RU"/>
        </w:rPr>
      </w:pPr>
    </w:p>
    <w:p>
      <w:pPr>
        <w:ind w:left="440" w:leftChars="200" w:firstLine="0" w:firstLineChars="0"/>
        <w:jc w:val="left"/>
        <w:rPr>
          <w:rFonts w:hint="default"/>
          <w:sz w:val="24"/>
          <w:szCs w:val="24"/>
          <w:lang w:val="ru-RU"/>
        </w:rPr>
      </w:pPr>
    </w:p>
    <w:p>
      <w:pPr>
        <w:ind w:left="440" w:leftChars="200" w:firstLine="0" w:firstLineChars="0"/>
        <w:jc w:val="left"/>
        <w:rPr>
          <w:rFonts w:hint="default"/>
          <w:sz w:val="24"/>
          <w:szCs w:val="24"/>
          <w:lang w:val="ru-RU"/>
        </w:rPr>
      </w:pPr>
    </w:p>
    <w:p>
      <w:pPr>
        <w:ind w:left="440" w:leftChars="200" w:firstLine="0" w:firstLineChars="0"/>
        <w:jc w:val="left"/>
        <w:rPr>
          <w:rFonts w:hint="default"/>
          <w:sz w:val="24"/>
          <w:szCs w:val="24"/>
          <w:lang w:val="ru-RU"/>
        </w:rPr>
      </w:pPr>
    </w:p>
    <w:p>
      <w:pPr>
        <w:ind w:left="440" w:leftChars="200" w:firstLine="0" w:firstLineChars="0"/>
        <w:jc w:val="left"/>
        <w:rPr>
          <w:rFonts w:hint="default"/>
          <w:sz w:val="24"/>
          <w:szCs w:val="24"/>
          <w:lang w:val="ru-RU"/>
        </w:rPr>
      </w:pPr>
    </w:p>
    <w:p>
      <w:pPr>
        <w:pStyle w:val="3"/>
        <w:spacing w:before="56"/>
        <w:ind w:left="440" w:leftChars="200" w:firstLine="0" w:firstLineChars="0"/>
        <w:rPr>
          <w:w w:val="105"/>
        </w:rPr>
      </w:pPr>
    </w:p>
    <w:p>
      <w:pPr>
        <w:pStyle w:val="3"/>
        <w:spacing w:before="56"/>
        <w:ind w:left="440" w:leftChars="200" w:firstLine="0" w:firstLineChars="0"/>
        <w:jc w:val="center"/>
        <w:rPr>
          <w:rFonts w:hint="default"/>
          <w:w w:val="105"/>
          <w:sz w:val="72"/>
          <w:szCs w:val="72"/>
          <w:lang w:val="ru-RU"/>
        </w:rPr>
      </w:pPr>
      <w:r>
        <w:rPr>
          <w:w w:val="105"/>
          <w:sz w:val="72"/>
          <w:szCs w:val="72"/>
          <w:lang w:val="ru-RU"/>
        </w:rPr>
        <w:t>Рабочая</w:t>
      </w:r>
      <w:r>
        <w:rPr>
          <w:rFonts w:hint="default"/>
          <w:w w:val="105"/>
          <w:sz w:val="72"/>
          <w:szCs w:val="72"/>
          <w:lang w:val="ru-RU"/>
        </w:rPr>
        <w:t xml:space="preserve"> программа</w:t>
      </w:r>
    </w:p>
    <w:p>
      <w:pPr>
        <w:ind w:left="440" w:leftChars="200" w:firstLine="0" w:firstLineChars="0"/>
        <w:jc w:val="both"/>
        <w:rPr>
          <w:rFonts w:hint="default"/>
          <w:w w:val="105"/>
          <w:sz w:val="36"/>
          <w:szCs w:val="36"/>
          <w:lang w:val="ru-RU"/>
        </w:rPr>
      </w:pPr>
    </w:p>
    <w:p>
      <w:pPr>
        <w:ind w:left="440" w:leftChars="200" w:firstLine="0" w:firstLineChars="0"/>
        <w:jc w:val="center"/>
        <w:rPr>
          <w:rFonts w:hint="default"/>
          <w:w w:val="105"/>
          <w:sz w:val="36"/>
          <w:szCs w:val="36"/>
          <w:lang w:val="ru-RU"/>
        </w:rPr>
      </w:pPr>
      <w:r>
        <w:rPr>
          <w:rFonts w:hint="default"/>
          <w:w w:val="105"/>
          <w:sz w:val="36"/>
          <w:szCs w:val="36"/>
          <w:lang w:val="ru-RU"/>
        </w:rPr>
        <w:t xml:space="preserve">Педагога психолога дошкольного образования </w:t>
      </w:r>
    </w:p>
    <w:p>
      <w:pPr>
        <w:ind w:left="440" w:leftChars="200" w:firstLine="0" w:firstLineChars="0"/>
        <w:jc w:val="center"/>
        <w:rPr>
          <w:rFonts w:hint="default"/>
          <w:w w:val="105"/>
          <w:sz w:val="36"/>
          <w:szCs w:val="36"/>
          <w:lang w:val="ru-RU"/>
        </w:rPr>
      </w:pPr>
      <w:r>
        <w:rPr>
          <w:rFonts w:hint="default"/>
          <w:w w:val="105"/>
          <w:sz w:val="36"/>
          <w:szCs w:val="36"/>
          <w:lang w:val="ru-RU"/>
        </w:rPr>
        <w:t>на 2021-2022 учебный год.</w:t>
      </w:r>
    </w:p>
    <w:p>
      <w:pPr>
        <w:ind w:left="440" w:leftChars="200" w:firstLine="0" w:firstLineChars="0"/>
        <w:jc w:val="center"/>
        <w:rPr>
          <w:rFonts w:hint="default"/>
          <w:w w:val="105"/>
          <w:sz w:val="36"/>
          <w:szCs w:val="36"/>
          <w:lang w:val="ru-RU"/>
        </w:rPr>
      </w:pPr>
    </w:p>
    <w:p>
      <w:pPr>
        <w:ind w:left="440" w:leftChars="200" w:firstLine="0" w:firstLineChars="0"/>
        <w:jc w:val="center"/>
        <w:rPr>
          <w:rFonts w:hint="default"/>
          <w:w w:val="105"/>
          <w:sz w:val="36"/>
          <w:szCs w:val="36"/>
          <w:lang w:val="ru-RU"/>
        </w:rPr>
      </w:pPr>
    </w:p>
    <w:p>
      <w:pPr>
        <w:ind w:left="440" w:leftChars="200" w:firstLine="0" w:firstLineChars="0"/>
        <w:jc w:val="center"/>
        <w:rPr>
          <w:rFonts w:hint="default"/>
          <w:w w:val="105"/>
          <w:sz w:val="36"/>
          <w:szCs w:val="36"/>
          <w:lang w:val="ru-RU"/>
        </w:rPr>
      </w:pPr>
    </w:p>
    <w:p>
      <w:pPr>
        <w:ind w:left="440" w:leftChars="200" w:firstLine="0" w:firstLineChars="0"/>
        <w:jc w:val="center"/>
        <w:rPr>
          <w:rFonts w:hint="default"/>
          <w:w w:val="105"/>
          <w:sz w:val="36"/>
          <w:szCs w:val="36"/>
          <w:lang w:val="ru-RU"/>
        </w:rPr>
      </w:pPr>
    </w:p>
    <w:p>
      <w:pPr>
        <w:ind w:left="440" w:leftChars="200" w:firstLine="0" w:firstLineChars="0"/>
        <w:jc w:val="center"/>
        <w:rPr>
          <w:rFonts w:hint="default"/>
          <w:w w:val="105"/>
          <w:sz w:val="36"/>
          <w:szCs w:val="36"/>
          <w:lang w:val="ru-RU"/>
        </w:rPr>
      </w:pPr>
    </w:p>
    <w:p>
      <w:pPr>
        <w:ind w:left="440" w:leftChars="200" w:firstLine="0" w:firstLineChars="0"/>
        <w:jc w:val="center"/>
        <w:rPr>
          <w:rFonts w:hint="default"/>
          <w:w w:val="105"/>
          <w:sz w:val="36"/>
          <w:szCs w:val="36"/>
          <w:lang w:val="ru-RU"/>
        </w:rPr>
      </w:pPr>
    </w:p>
    <w:p>
      <w:pPr>
        <w:ind w:left="440" w:leftChars="200" w:firstLine="0" w:firstLineChars="0"/>
        <w:jc w:val="center"/>
        <w:rPr>
          <w:rFonts w:hint="default"/>
          <w:w w:val="105"/>
          <w:sz w:val="36"/>
          <w:szCs w:val="36"/>
          <w:lang w:val="ru-RU"/>
        </w:rPr>
      </w:pPr>
      <w:r>
        <w:rPr>
          <w:rFonts w:hint="default"/>
          <w:w w:val="105"/>
          <w:sz w:val="36"/>
          <w:szCs w:val="36"/>
          <w:lang w:val="ru-RU"/>
        </w:rPr>
        <w:t xml:space="preserve">                                                            </w:t>
      </w:r>
      <w:bookmarkStart w:id="0" w:name="_GoBack"/>
      <w:bookmarkEnd w:id="0"/>
      <w:r>
        <w:rPr>
          <w:rFonts w:hint="default"/>
          <w:w w:val="105"/>
          <w:sz w:val="36"/>
          <w:szCs w:val="36"/>
          <w:lang w:val="ru-RU"/>
        </w:rPr>
        <w:t>Составила:</w:t>
      </w:r>
    </w:p>
    <w:p>
      <w:pPr>
        <w:ind w:left="440" w:leftChars="200" w:firstLine="0" w:firstLineChars="0"/>
        <w:jc w:val="right"/>
        <w:rPr>
          <w:rFonts w:hint="default"/>
          <w:w w:val="105"/>
          <w:sz w:val="36"/>
          <w:szCs w:val="36"/>
          <w:lang w:val="ru-RU"/>
        </w:rPr>
      </w:pPr>
      <w:r>
        <w:rPr>
          <w:rFonts w:hint="default"/>
          <w:w w:val="105"/>
          <w:sz w:val="36"/>
          <w:szCs w:val="36"/>
          <w:lang w:val="ru-RU"/>
        </w:rPr>
        <w:t xml:space="preserve">Педагог психолог </w:t>
      </w:r>
    </w:p>
    <w:p>
      <w:pPr>
        <w:ind w:left="440" w:leftChars="200" w:firstLine="0" w:firstLineChars="0"/>
        <w:jc w:val="center"/>
        <w:rPr>
          <w:rFonts w:hint="default"/>
          <w:w w:val="105"/>
          <w:sz w:val="40"/>
          <w:szCs w:val="40"/>
          <w:lang w:val="ru-RU"/>
        </w:rPr>
      </w:pPr>
      <w:r>
        <w:rPr>
          <w:rFonts w:hint="default"/>
          <w:w w:val="105"/>
          <w:sz w:val="36"/>
          <w:szCs w:val="36"/>
          <w:lang w:val="ru-RU"/>
        </w:rPr>
        <w:t xml:space="preserve">                                                                      Бирюковой Т.А</w:t>
      </w:r>
      <w:r>
        <w:rPr>
          <w:rFonts w:hint="default"/>
          <w:w w:val="105"/>
          <w:sz w:val="40"/>
          <w:szCs w:val="40"/>
          <w:lang w:val="ru-RU"/>
        </w:rPr>
        <w:t>.</w:t>
      </w:r>
    </w:p>
    <w:p>
      <w:pPr>
        <w:pStyle w:val="3"/>
        <w:spacing w:before="56"/>
        <w:ind w:left="440" w:leftChars="200" w:firstLine="0" w:firstLineChars="0"/>
        <w:jc w:val="center"/>
        <w:rPr>
          <w:w w:val="105"/>
          <w:sz w:val="40"/>
          <w:szCs w:val="40"/>
        </w:rPr>
      </w:pPr>
    </w:p>
    <w:p>
      <w:pPr>
        <w:pStyle w:val="3"/>
        <w:spacing w:before="56"/>
        <w:ind w:left="440" w:leftChars="200" w:firstLine="0" w:firstLineChars="0"/>
        <w:rPr>
          <w:w w:val="105"/>
        </w:rPr>
      </w:pPr>
    </w:p>
    <w:p>
      <w:pPr>
        <w:pStyle w:val="3"/>
        <w:spacing w:before="56"/>
        <w:ind w:left="440" w:leftChars="200" w:firstLine="0" w:firstLineChars="0"/>
        <w:rPr>
          <w:w w:val="105"/>
        </w:rPr>
      </w:pPr>
    </w:p>
    <w:p>
      <w:pPr>
        <w:pStyle w:val="3"/>
        <w:spacing w:before="56"/>
        <w:ind w:left="440" w:leftChars="200" w:firstLine="0" w:firstLineChars="0"/>
        <w:rPr>
          <w:w w:val="105"/>
        </w:rPr>
      </w:pPr>
    </w:p>
    <w:p>
      <w:pPr>
        <w:pStyle w:val="3"/>
        <w:spacing w:before="56"/>
        <w:ind w:left="440" w:leftChars="200" w:firstLine="0" w:firstLineChars="0"/>
        <w:rPr>
          <w:w w:val="105"/>
        </w:rPr>
      </w:pPr>
    </w:p>
    <w:p>
      <w:pPr>
        <w:pStyle w:val="3"/>
        <w:spacing w:before="56"/>
        <w:ind w:left="440" w:leftChars="200" w:firstLine="0" w:firstLineChars="0"/>
        <w:rPr>
          <w:w w:val="105"/>
        </w:rPr>
      </w:pPr>
    </w:p>
    <w:p>
      <w:pPr>
        <w:pStyle w:val="3"/>
        <w:spacing w:before="56"/>
        <w:ind w:left="440" w:leftChars="200" w:firstLine="0" w:firstLineChars="0"/>
        <w:rPr>
          <w:w w:val="105"/>
        </w:rPr>
      </w:pPr>
    </w:p>
    <w:p>
      <w:pPr>
        <w:pStyle w:val="3"/>
        <w:spacing w:before="56"/>
        <w:ind w:left="440" w:leftChars="200" w:firstLine="0" w:firstLineChars="0"/>
        <w:rPr>
          <w:w w:val="105"/>
        </w:rPr>
      </w:pPr>
    </w:p>
    <w:p>
      <w:pPr>
        <w:pStyle w:val="3"/>
        <w:spacing w:before="56"/>
        <w:ind w:left="440" w:leftChars="200" w:firstLine="0" w:firstLineChars="0"/>
        <w:rPr>
          <w:w w:val="105"/>
        </w:rPr>
      </w:pPr>
    </w:p>
    <w:p>
      <w:pPr>
        <w:pStyle w:val="3"/>
        <w:spacing w:before="56"/>
        <w:ind w:left="440" w:leftChars="200" w:firstLine="0" w:firstLineChars="0"/>
        <w:rPr>
          <w:w w:val="105"/>
        </w:rPr>
      </w:pPr>
    </w:p>
    <w:p>
      <w:pPr>
        <w:pStyle w:val="3"/>
        <w:spacing w:before="56"/>
        <w:ind w:left="440" w:leftChars="200" w:firstLine="0" w:firstLineChars="0"/>
        <w:jc w:val="center"/>
        <w:rPr>
          <w:rFonts w:hint="default"/>
          <w:w w:val="105"/>
          <w:lang w:val="ru-RU"/>
        </w:rPr>
      </w:pPr>
      <w:r>
        <w:rPr>
          <w:rFonts w:hint="default"/>
          <w:w w:val="105"/>
          <w:lang w:val="ru-RU"/>
        </w:rPr>
        <w:t>п. Танзыбей 2021г.</w:t>
      </w:r>
    </w:p>
    <w:p>
      <w:pPr>
        <w:pStyle w:val="3"/>
        <w:spacing w:before="56"/>
        <w:ind w:left="440" w:leftChars="200" w:firstLine="0" w:firstLineChars="0"/>
        <w:rPr>
          <w:w w:val="105"/>
        </w:rPr>
      </w:pPr>
    </w:p>
    <w:p>
      <w:pPr>
        <w:pStyle w:val="3"/>
        <w:spacing w:before="56"/>
        <w:ind w:left="440" w:leftChars="200" w:firstLine="0" w:firstLineChars="0"/>
        <w:rPr>
          <w:w w:val="105"/>
        </w:rPr>
      </w:pPr>
    </w:p>
    <w:p>
      <w:pPr>
        <w:pStyle w:val="3"/>
        <w:spacing w:before="56"/>
        <w:ind w:left="440" w:leftChars="200" w:firstLine="0" w:firstLineChars="0"/>
        <w:rPr>
          <w:w w:val="105"/>
        </w:rPr>
      </w:pPr>
    </w:p>
    <w:p>
      <w:pPr>
        <w:pStyle w:val="3"/>
        <w:spacing w:before="56"/>
        <w:ind w:left="440" w:leftChars="200" w:firstLine="0" w:firstLineChars="0"/>
      </w:pPr>
      <w:r>
        <w:rPr>
          <w:w w:val="105"/>
        </w:rPr>
        <w:t>Оглавление.</w:t>
      </w:r>
    </w:p>
    <w:p>
      <w:pPr>
        <w:pStyle w:val="9"/>
        <w:spacing w:before="8"/>
        <w:ind w:left="440" w:leftChars="200" w:firstLine="0" w:firstLineChars="0"/>
        <w:rPr>
          <w:sz w:val="29"/>
        </w:rPr>
      </w:pPr>
    </w:p>
    <w:p>
      <w:pPr>
        <w:pStyle w:val="12"/>
        <w:numPr>
          <w:ilvl w:val="0"/>
          <w:numId w:val="1"/>
        </w:numPr>
        <w:tabs>
          <w:tab w:val="left" w:pos="1699"/>
          <w:tab w:val="left" w:pos="1700"/>
        </w:tabs>
        <w:ind w:left="440" w:leftChars="200" w:firstLine="0" w:firstLineChars="0"/>
        <w:rPr>
          <w:sz w:val="28"/>
        </w:rPr>
      </w:pPr>
      <w:r>
        <w:rPr>
          <w:spacing w:val="-1"/>
          <w:sz w:val="28"/>
        </w:rPr>
        <w:t>Пояснительная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записка.</w:t>
      </w:r>
    </w:p>
    <w:p>
      <w:pPr>
        <w:pStyle w:val="12"/>
        <w:numPr>
          <w:ilvl w:val="0"/>
          <w:numId w:val="1"/>
        </w:numPr>
        <w:tabs>
          <w:tab w:val="left" w:pos="1700"/>
          <w:tab w:val="left" w:pos="1701"/>
        </w:tabs>
        <w:spacing w:before="14"/>
        <w:ind w:left="440" w:leftChars="200" w:firstLine="0" w:firstLineChars="0"/>
        <w:rPr>
          <w:sz w:val="28"/>
        </w:rPr>
      </w:pPr>
      <w:r>
        <w:rPr>
          <w:sz w:val="28"/>
        </w:rPr>
        <w:t>Введение.</w:t>
      </w:r>
    </w:p>
    <w:p>
      <w:pPr>
        <w:pStyle w:val="12"/>
        <w:numPr>
          <w:ilvl w:val="0"/>
          <w:numId w:val="1"/>
        </w:numPr>
        <w:tabs>
          <w:tab w:val="left" w:pos="1699"/>
          <w:tab w:val="left" w:pos="1700"/>
        </w:tabs>
        <w:spacing w:before="29"/>
        <w:ind w:left="440" w:leftChars="200" w:firstLine="0" w:firstLineChars="0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учреждении.</w:t>
      </w:r>
    </w:p>
    <w:p>
      <w:pPr>
        <w:pStyle w:val="12"/>
        <w:numPr>
          <w:ilvl w:val="0"/>
          <w:numId w:val="1"/>
        </w:numPr>
        <w:tabs>
          <w:tab w:val="left" w:pos="1700"/>
          <w:tab w:val="left" w:pos="1701"/>
        </w:tabs>
        <w:spacing w:before="14"/>
        <w:ind w:left="440" w:leftChars="200" w:firstLine="0" w:firstLineChars="0"/>
        <w:rPr>
          <w:sz w:val="28"/>
        </w:rPr>
      </w:pPr>
      <w:r>
        <w:rPr>
          <w:w w:val="95"/>
          <w:sz w:val="28"/>
        </w:rPr>
        <w:t>Возрастные</w:t>
      </w:r>
      <w:r>
        <w:rPr>
          <w:spacing w:val="75"/>
          <w:sz w:val="28"/>
        </w:rPr>
        <w:t xml:space="preserve"> </w:t>
      </w:r>
      <w:r>
        <w:rPr>
          <w:w w:val="95"/>
          <w:sz w:val="28"/>
        </w:rPr>
        <w:t>особенности</w:t>
      </w:r>
      <w:r>
        <w:rPr>
          <w:spacing w:val="56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новообразования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дошкольного</w:t>
      </w:r>
      <w:r>
        <w:rPr>
          <w:spacing w:val="78"/>
          <w:sz w:val="28"/>
        </w:rPr>
        <w:t xml:space="preserve"> </w:t>
      </w:r>
      <w:r>
        <w:rPr>
          <w:w w:val="95"/>
          <w:sz w:val="28"/>
        </w:rPr>
        <w:t>детства.</w:t>
      </w:r>
    </w:p>
    <w:p>
      <w:pPr>
        <w:pStyle w:val="12"/>
        <w:numPr>
          <w:ilvl w:val="0"/>
          <w:numId w:val="1"/>
        </w:numPr>
        <w:tabs>
          <w:tab w:val="left" w:pos="1699"/>
          <w:tab w:val="left" w:pos="1700"/>
        </w:tabs>
        <w:spacing w:before="19"/>
        <w:ind w:left="440" w:leftChars="200" w:right="2573" w:firstLine="0" w:firstLineChars="0"/>
        <w:rPr>
          <w:sz w:val="28"/>
        </w:rPr>
      </w:pPr>
      <w:r>
        <w:rPr>
          <w:spacing w:val="-1"/>
          <w:sz w:val="28"/>
        </w:rPr>
        <w:t>Содержание деятельности</w:t>
      </w:r>
      <w:r>
        <w:rPr>
          <w:spacing w:val="12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психолого-педагогическому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сопровождению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процесса.</w:t>
      </w:r>
    </w:p>
    <w:p>
      <w:pPr>
        <w:pStyle w:val="12"/>
        <w:numPr>
          <w:ilvl w:val="0"/>
          <w:numId w:val="1"/>
        </w:numPr>
        <w:tabs>
          <w:tab w:val="left" w:pos="1700"/>
          <w:tab w:val="left" w:pos="1701"/>
        </w:tabs>
        <w:spacing w:before="13"/>
        <w:ind w:left="440" w:leftChars="200" w:firstLine="0" w:firstLineChars="0"/>
        <w:rPr>
          <w:sz w:val="28"/>
        </w:rPr>
      </w:pPr>
      <w:r>
        <w:rPr>
          <w:spacing w:val="-1"/>
          <w:sz w:val="28"/>
        </w:rPr>
        <w:t>Ведущие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цели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программы.</w:t>
      </w:r>
    </w:p>
    <w:p>
      <w:pPr>
        <w:pStyle w:val="12"/>
        <w:numPr>
          <w:ilvl w:val="0"/>
          <w:numId w:val="1"/>
        </w:numPr>
        <w:tabs>
          <w:tab w:val="left" w:pos="1699"/>
          <w:tab w:val="left" w:pos="1700"/>
        </w:tabs>
        <w:spacing w:before="24"/>
        <w:ind w:left="440" w:leftChars="200" w:firstLine="0" w:firstLineChars="0"/>
        <w:rPr>
          <w:sz w:val="28"/>
        </w:rPr>
      </w:pPr>
      <w:r>
        <w:rPr>
          <w:w w:val="95"/>
          <w:sz w:val="28"/>
        </w:rPr>
        <w:t>Принципы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подходы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формированию</w:t>
      </w:r>
      <w:r>
        <w:rPr>
          <w:spacing w:val="60"/>
          <w:w w:val="95"/>
          <w:sz w:val="28"/>
        </w:rPr>
        <w:t xml:space="preserve"> </w:t>
      </w:r>
      <w:r>
        <w:rPr>
          <w:w w:val="95"/>
          <w:sz w:val="28"/>
        </w:rPr>
        <w:t>рабочей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программы.</w:t>
      </w:r>
    </w:p>
    <w:p>
      <w:pPr>
        <w:pStyle w:val="12"/>
        <w:numPr>
          <w:ilvl w:val="0"/>
          <w:numId w:val="1"/>
        </w:numPr>
        <w:tabs>
          <w:tab w:val="left" w:pos="1699"/>
          <w:tab w:val="left" w:pos="1700"/>
        </w:tabs>
        <w:spacing w:before="24"/>
        <w:ind w:left="440" w:leftChars="200" w:firstLine="0" w:firstLineChars="0"/>
        <w:rPr>
          <w:sz w:val="28"/>
        </w:rPr>
      </w:pPr>
      <w:r>
        <w:rPr>
          <w:spacing w:val="-1"/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деятельности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педагога-психолога.</w:t>
      </w:r>
    </w:p>
    <w:p>
      <w:pPr>
        <w:pStyle w:val="12"/>
        <w:numPr>
          <w:ilvl w:val="0"/>
          <w:numId w:val="1"/>
        </w:numPr>
        <w:tabs>
          <w:tab w:val="left" w:pos="1700"/>
        </w:tabs>
        <w:spacing w:before="19" w:line="242" w:lineRule="auto"/>
        <w:ind w:left="440" w:leftChars="200" w:right="2802" w:firstLine="0" w:firstLineChars="0"/>
        <w:jc w:val="both"/>
        <w:rPr>
          <w:sz w:val="28"/>
        </w:rPr>
      </w:pPr>
      <w:r>
        <w:rPr>
          <w:w w:val="95"/>
          <w:sz w:val="28"/>
        </w:rPr>
        <w:t>Психологическое сопровождение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реализации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Основной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общеобразовательной программы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МБДОУ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освоению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областей.</w:t>
      </w:r>
    </w:p>
    <w:p>
      <w:pPr>
        <w:pStyle w:val="12"/>
        <w:numPr>
          <w:ilvl w:val="0"/>
          <w:numId w:val="1"/>
        </w:numPr>
        <w:tabs>
          <w:tab w:val="left" w:pos="1699"/>
          <w:tab w:val="left" w:pos="1700"/>
        </w:tabs>
        <w:spacing w:before="8"/>
        <w:ind w:left="440" w:leftChars="200" w:firstLine="0" w:firstLineChars="0"/>
        <w:rPr>
          <w:sz w:val="28"/>
        </w:rPr>
      </w:pPr>
      <w:r>
        <w:rPr>
          <w:spacing w:val="-1"/>
          <w:sz w:val="28"/>
        </w:rPr>
        <w:t>Содержание</w:t>
      </w:r>
      <w:r>
        <w:rPr>
          <w:spacing w:val="4"/>
          <w:sz w:val="28"/>
        </w:rPr>
        <w:t xml:space="preserve"> </w:t>
      </w:r>
      <w:r>
        <w:rPr>
          <w:spacing w:val="-1"/>
          <w:sz w:val="28"/>
        </w:rPr>
        <w:t>деятельности</w:t>
      </w:r>
      <w:r>
        <w:rPr>
          <w:spacing w:val="6"/>
          <w:sz w:val="28"/>
        </w:rPr>
        <w:t xml:space="preserve"> </w:t>
      </w:r>
      <w:r>
        <w:rPr>
          <w:spacing w:val="-1"/>
          <w:sz w:val="28"/>
        </w:rPr>
        <w:t>педагога-психолога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ПМПк</w:t>
      </w:r>
      <w:r>
        <w:rPr>
          <w:spacing w:val="-3"/>
          <w:sz w:val="28"/>
        </w:rPr>
        <w:t xml:space="preserve"> </w:t>
      </w:r>
      <w:r>
        <w:rPr>
          <w:sz w:val="28"/>
        </w:rPr>
        <w:t>ДОУ.</w:t>
      </w:r>
    </w:p>
    <w:p>
      <w:pPr>
        <w:pStyle w:val="12"/>
        <w:numPr>
          <w:ilvl w:val="0"/>
          <w:numId w:val="1"/>
        </w:numPr>
        <w:tabs>
          <w:tab w:val="left" w:pos="1699"/>
          <w:tab w:val="left" w:pos="1700"/>
        </w:tabs>
        <w:spacing w:before="19"/>
        <w:ind w:left="440" w:leftChars="200" w:firstLine="0" w:firstLineChars="0"/>
        <w:rPr>
          <w:sz w:val="28"/>
        </w:rPr>
      </w:pPr>
      <w:r>
        <w:rPr>
          <w:w w:val="95"/>
          <w:sz w:val="28"/>
        </w:rPr>
        <w:t>Планируемые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результаты.</w:t>
      </w:r>
    </w:p>
    <w:p>
      <w:pPr>
        <w:pStyle w:val="12"/>
        <w:numPr>
          <w:ilvl w:val="0"/>
          <w:numId w:val="1"/>
        </w:numPr>
        <w:tabs>
          <w:tab w:val="left" w:pos="1699"/>
          <w:tab w:val="left" w:pos="1700"/>
        </w:tabs>
        <w:spacing w:before="19"/>
        <w:ind w:left="440" w:leftChars="200" w:firstLine="0" w:firstLineChars="0"/>
        <w:rPr>
          <w:sz w:val="28"/>
        </w:rPr>
      </w:pPr>
      <w:r>
        <w:rPr>
          <w:spacing w:val="-1"/>
          <w:sz w:val="28"/>
        </w:rPr>
        <w:t>Перечень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используемых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7"/>
          <w:sz w:val="28"/>
        </w:rPr>
        <w:t xml:space="preserve"> </w:t>
      </w:r>
      <w:r>
        <w:rPr>
          <w:sz w:val="28"/>
        </w:rPr>
        <w:t>пособий.</w:t>
      </w:r>
    </w:p>
    <w:p>
      <w:pPr>
        <w:pStyle w:val="9"/>
        <w:spacing w:before="1"/>
        <w:ind w:left="440" w:leftChars="200" w:firstLine="0" w:firstLineChars="0"/>
        <w:rPr>
          <w:sz w:val="24"/>
        </w:rPr>
      </w:pPr>
    </w:p>
    <w:p>
      <w:pPr>
        <w:ind w:left="440" w:leftChars="200" w:firstLine="0" w:firstLineChars="0"/>
        <w:rPr>
          <w:b/>
          <w:sz w:val="24"/>
        </w:rPr>
      </w:pPr>
      <w:r>
        <w:rPr>
          <w:b/>
          <w:w w:val="95"/>
          <w:sz w:val="24"/>
        </w:rPr>
        <w:t>ПОЯСНИТЕЛЬНАЯ</w:t>
      </w:r>
      <w:r>
        <w:rPr>
          <w:b/>
          <w:spacing w:val="94"/>
          <w:sz w:val="24"/>
        </w:rPr>
        <w:t xml:space="preserve"> </w:t>
      </w:r>
      <w:r>
        <w:rPr>
          <w:b/>
          <w:w w:val="95"/>
          <w:sz w:val="24"/>
        </w:rPr>
        <w:t>ЗАПИСКА</w:t>
      </w:r>
    </w:p>
    <w:p>
      <w:pPr>
        <w:pStyle w:val="9"/>
        <w:spacing w:before="4"/>
        <w:ind w:left="440" w:leftChars="200" w:firstLine="0" w:firstLineChars="0"/>
        <w:rPr>
          <w:b/>
        </w:rPr>
      </w:pPr>
    </w:p>
    <w:p>
      <w:pPr>
        <w:ind w:left="440" w:leftChars="200" w:firstLine="0" w:firstLineChars="0"/>
        <w:rPr>
          <w:i/>
          <w:sz w:val="32"/>
        </w:rPr>
      </w:pPr>
      <w:r>
        <w:rPr>
          <w:i/>
          <w:sz w:val="32"/>
        </w:rPr>
        <w:t>Введение.</w:t>
      </w:r>
    </w:p>
    <w:p>
      <w:pPr>
        <w:pStyle w:val="9"/>
        <w:spacing w:before="2"/>
        <w:ind w:left="440" w:leftChars="200" w:firstLine="0" w:firstLineChars="0"/>
        <w:rPr>
          <w:i/>
          <w:sz w:val="27"/>
        </w:rPr>
      </w:pPr>
    </w:p>
    <w:p>
      <w:pPr>
        <w:pStyle w:val="9"/>
        <w:ind w:left="440" w:leftChars="200" w:firstLine="0" w:firstLineChars="0"/>
        <w:rPr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педагога-психолога  МБДОУ п. Танзыбей </w:t>
      </w:r>
      <w:r>
        <w:rPr>
          <w:spacing w:val="-67"/>
          <w:sz w:val="28"/>
          <w:szCs w:val="28"/>
        </w:rPr>
        <w:t xml:space="preserve">                </w:t>
      </w:r>
      <w:r>
        <w:rPr>
          <w:sz w:val="28"/>
          <w:szCs w:val="28"/>
        </w:rPr>
        <w:t>разработана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с:</w:t>
      </w:r>
    </w:p>
    <w:p>
      <w:pPr>
        <w:pStyle w:val="12"/>
        <w:numPr>
          <w:ilvl w:val="0"/>
          <w:numId w:val="2"/>
        </w:numPr>
        <w:tabs>
          <w:tab w:val="left" w:pos="1700"/>
          <w:tab w:val="left" w:pos="3525"/>
          <w:tab w:val="left" w:pos="4378"/>
          <w:tab w:val="left" w:pos="4843"/>
          <w:tab w:val="left" w:pos="6296"/>
          <w:tab w:val="left" w:pos="6768"/>
          <w:tab w:val="left" w:pos="7835"/>
          <w:tab w:val="left" w:pos="8492"/>
          <w:tab w:val="left" w:pos="10194"/>
        </w:tabs>
        <w:ind w:left="440" w:leftChars="200" w:right="874" w:firstLine="0" w:firstLineChars="0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>
        <w:rPr>
          <w:sz w:val="28"/>
          <w:szCs w:val="28"/>
        </w:rPr>
        <w:tab/>
      </w:r>
      <w:r>
        <w:rPr>
          <w:sz w:val="28"/>
          <w:szCs w:val="28"/>
        </w:rPr>
        <w:t>закон</w:t>
      </w:r>
      <w:r>
        <w:rPr>
          <w:sz w:val="28"/>
          <w:szCs w:val="28"/>
        </w:rPr>
        <w:tab/>
      </w: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>
        <w:rPr>
          <w:sz w:val="28"/>
          <w:szCs w:val="28"/>
        </w:rPr>
        <w:t>21.12.2012</w:t>
      </w:r>
      <w:r>
        <w:rPr>
          <w:sz w:val="28"/>
          <w:szCs w:val="28"/>
        </w:rPr>
        <w:tab/>
      </w:r>
      <w:r>
        <w:rPr>
          <w:sz w:val="28"/>
          <w:szCs w:val="28"/>
        </w:rPr>
        <w:t>№</w:t>
      </w:r>
      <w:r>
        <w:rPr>
          <w:sz w:val="28"/>
          <w:szCs w:val="28"/>
        </w:rPr>
        <w:tab/>
      </w:r>
      <w:r>
        <w:rPr>
          <w:sz w:val="28"/>
          <w:szCs w:val="28"/>
        </w:rPr>
        <w:t>273-ФЗ</w:t>
      </w:r>
      <w:r>
        <w:rPr>
          <w:sz w:val="28"/>
          <w:szCs w:val="28"/>
        </w:rPr>
        <w:tab/>
      </w:r>
      <w:r>
        <w:rPr>
          <w:sz w:val="28"/>
          <w:szCs w:val="28"/>
        </w:rPr>
        <w:t>"Об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образовании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pacing w:val="-8"/>
          <w:sz w:val="28"/>
          <w:szCs w:val="28"/>
        </w:rPr>
        <w:t>в</w:t>
      </w:r>
      <w:r>
        <w:rPr>
          <w:spacing w:val="-67"/>
          <w:sz w:val="28"/>
          <w:szCs w:val="28"/>
        </w:rPr>
        <w:t xml:space="preserve"> </w:t>
      </w:r>
      <w:r>
        <w:rPr>
          <w:rFonts w:hint="default"/>
          <w:spacing w:val="-67"/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>Российской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Федерации"</w:t>
      </w:r>
    </w:p>
    <w:p>
      <w:pPr>
        <w:pStyle w:val="12"/>
        <w:numPr>
          <w:ilvl w:val="0"/>
          <w:numId w:val="2"/>
        </w:numPr>
        <w:tabs>
          <w:tab w:val="left" w:pos="1700"/>
        </w:tabs>
        <w:spacing w:before="124"/>
        <w:ind w:left="440" w:leftChars="200" w:firstLine="0" w:firstLineChars="0"/>
        <w:rPr>
          <w:sz w:val="28"/>
          <w:szCs w:val="28"/>
        </w:rPr>
      </w:pPr>
      <w:r>
        <w:rPr>
          <w:sz w:val="28"/>
          <w:szCs w:val="28"/>
        </w:rPr>
        <w:t>Конвенция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правах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</w:p>
    <w:p>
      <w:pPr>
        <w:pStyle w:val="12"/>
        <w:numPr>
          <w:ilvl w:val="0"/>
          <w:numId w:val="2"/>
        </w:numPr>
        <w:tabs>
          <w:tab w:val="left" w:pos="1700"/>
        </w:tabs>
        <w:spacing w:before="119" w:line="322" w:lineRule="exact"/>
        <w:ind w:left="440" w:leftChars="200" w:firstLine="0" w:firstLineChars="0"/>
        <w:rPr>
          <w:sz w:val="28"/>
          <w:szCs w:val="28"/>
        </w:rPr>
      </w:pPr>
      <w:r>
        <w:rPr>
          <w:sz w:val="28"/>
          <w:szCs w:val="28"/>
        </w:rPr>
        <w:t>Приказ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науки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1155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стандарта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образования».</w:t>
      </w:r>
    </w:p>
    <w:p>
      <w:pPr>
        <w:pStyle w:val="12"/>
        <w:numPr>
          <w:ilvl w:val="0"/>
          <w:numId w:val="2"/>
        </w:numPr>
        <w:tabs>
          <w:tab w:val="left" w:pos="1700"/>
        </w:tabs>
        <w:spacing w:before="124" w:line="237" w:lineRule="auto"/>
        <w:ind w:left="440" w:leftChars="200" w:right="882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СанПиН 2.4.1.3049-13 “Санитарно - эпидемиологические требования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устройству, содержанию и организации режима работы в дошкольных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организациях (Постановление Главного государственного санитарного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врача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№26)».</w:t>
      </w:r>
    </w:p>
    <w:p>
      <w:pPr>
        <w:pStyle w:val="12"/>
        <w:numPr>
          <w:ilvl w:val="0"/>
          <w:numId w:val="2"/>
        </w:numPr>
        <w:tabs>
          <w:tab w:val="left" w:pos="1702"/>
        </w:tabs>
        <w:spacing w:before="9" w:line="322" w:lineRule="exact"/>
        <w:ind w:left="440" w:leftChars="200" w:firstLine="0" w:firstLineChars="0"/>
        <w:rPr>
          <w:sz w:val="28"/>
          <w:szCs w:val="28"/>
        </w:rPr>
      </w:pPr>
      <w:r>
        <w:rPr>
          <w:sz w:val="28"/>
          <w:szCs w:val="28"/>
        </w:rPr>
        <w:t>Устав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ДОУ.</w:t>
      </w:r>
    </w:p>
    <w:p>
      <w:pPr>
        <w:pStyle w:val="12"/>
        <w:numPr>
          <w:ilvl w:val="0"/>
          <w:numId w:val="2"/>
        </w:numPr>
        <w:tabs>
          <w:tab w:val="left" w:pos="1700"/>
        </w:tabs>
        <w:spacing w:before="2" w:line="237" w:lineRule="auto"/>
        <w:ind w:left="440" w:leftChars="200" w:right="899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утверждении Положения о службе практической психологии в системе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образования»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№636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22.10.1999г.</w:t>
      </w:r>
    </w:p>
    <w:p>
      <w:pPr>
        <w:pStyle w:val="12"/>
        <w:numPr>
          <w:ilvl w:val="0"/>
          <w:numId w:val="2"/>
        </w:numPr>
        <w:tabs>
          <w:tab w:val="left" w:pos="1700"/>
        </w:tabs>
        <w:spacing w:before="9" w:line="237" w:lineRule="auto"/>
        <w:ind w:left="440" w:leftChars="200" w:right="889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Российской Федерации № 70/23-16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 07.04.1999г. «О практике проведения диагностики развития ребенка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образования».</w:t>
      </w:r>
    </w:p>
    <w:p>
      <w:pPr>
        <w:spacing w:line="237" w:lineRule="auto"/>
        <w:ind w:left="440" w:leftChars="200" w:firstLine="0" w:firstLineChars="0"/>
        <w:jc w:val="both"/>
        <w:rPr>
          <w:sz w:val="28"/>
        </w:rPr>
        <w:sectPr>
          <w:pgSz w:w="11900" w:h="16840"/>
          <w:pgMar w:top="1080" w:right="860" w:bottom="280" w:left="920" w:header="720" w:footer="720" w:gutter="0"/>
          <w:cols w:space="720" w:num="1"/>
        </w:sectPr>
      </w:pPr>
    </w:p>
    <w:p>
      <w:pPr>
        <w:pStyle w:val="12"/>
        <w:numPr>
          <w:ilvl w:val="0"/>
          <w:numId w:val="2"/>
        </w:numPr>
        <w:tabs>
          <w:tab w:val="left" w:pos="1715"/>
        </w:tabs>
        <w:spacing w:before="75"/>
        <w:ind w:left="440" w:leftChars="200" w:right="870" w:firstLine="0" w:firstLineChars="0"/>
        <w:jc w:val="both"/>
        <w:rPr>
          <w:sz w:val="28"/>
        </w:rPr>
      </w:pPr>
      <w:r>
        <w:rPr>
          <w:spacing w:val="-1"/>
          <w:sz w:val="28"/>
        </w:rPr>
        <w:t xml:space="preserve">Письмо </w:t>
      </w:r>
      <w:r>
        <w:rPr>
          <w:sz w:val="28"/>
        </w:rPr>
        <w:t>Министерства образования Российской Федерации № 20-58.07</w:t>
      </w:r>
      <w:r>
        <w:rPr>
          <w:spacing w:val="1"/>
          <w:sz w:val="28"/>
        </w:rPr>
        <w:t xml:space="preserve"> </w:t>
      </w:r>
      <w:r>
        <w:rPr>
          <w:sz w:val="28"/>
        </w:rPr>
        <w:t>ИН/20-4 от 22.01.98г. «Об учителях-логопедах и педагогах-психологов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образования».</w:t>
      </w:r>
    </w:p>
    <w:p>
      <w:pPr>
        <w:pStyle w:val="12"/>
        <w:numPr>
          <w:ilvl w:val="0"/>
          <w:numId w:val="2"/>
        </w:numPr>
        <w:tabs>
          <w:tab w:val="left" w:pos="1700"/>
        </w:tabs>
        <w:spacing w:line="242" w:lineRule="auto"/>
        <w:ind w:left="440" w:leftChars="200" w:right="901" w:firstLine="0" w:firstLineChars="0"/>
        <w:jc w:val="both"/>
        <w:rPr>
          <w:sz w:val="28"/>
        </w:rPr>
      </w:pPr>
      <w:r>
        <w:rPr>
          <w:sz w:val="28"/>
        </w:rPr>
        <w:t>Инструктивное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№</w:t>
      </w:r>
      <w:r>
        <w:rPr>
          <w:spacing w:val="1"/>
          <w:sz w:val="28"/>
        </w:rPr>
        <w:t xml:space="preserve"> </w:t>
      </w:r>
      <w:r>
        <w:rPr>
          <w:sz w:val="28"/>
        </w:rPr>
        <w:t>29/1886-6 от 24.12.2001г. «Об использовании 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2"/>
          <w:sz w:val="28"/>
        </w:rPr>
        <w:t xml:space="preserve"> </w:t>
      </w:r>
      <w:r>
        <w:rPr>
          <w:sz w:val="28"/>
        </w:rPr>
        <w:t>педагога-психолога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учреждения».</w:t>
      </w:r>
    </w:p>
    <w:p>
      <w:pPr>
        <w:pStyle w:val="12"/>
        <w:numPr>
          <w:ilvl w:val="0"/>
          <w:numId w:val="0"/>
        </w:numPr>
        <w:tabs>
          <w:tab w:val="left" w:pos="1700"/>
        </w:tabs>
        <w:spacing w:line="242" w:lineRule="auto"/>
        <w:ind w:left="440" w:leftChars="200" w:right="901" w:rightChars="0" w:firstLine="0" w:firstLineChars="0"/>
        <w:jc w:val="both"/>
        <w:rPr>
          <w:sz w:val="28"/>
        </w:rPr>
      </w:pPr>
    </w:p>
    <w:p>
      <w:pPr>
        <w:pStyle w:val="9"/>
        <w:tabs>
          <w:tab w:val="left" w:pos="4160"/>
          <w:tab w:val="left" w:pos="5269"/>
          <w:tab w:val="left" w:pos="7856"/>
        </w:tabs>
        <w:ind w:left="440" w:leftChars="200" w:right="873" w:firstLine="0" w:firstLineChars="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</w:t>
      </w:r>
      <w:r>
        <w:rPr>
          <w:rFonts w:hint="default"/>
          <w:lang w:val="ru-RU"/>
        </w:rPr>
        <w:t xml:space="preserve"> </w:t>
      </w:r>
      <w:r>
        <w:t>по</w:t>
      </w:r>
      <w:r>
        <w:rPr>
          <w:rFonts w:hint="default"/>
          <w:lang w:val="ru-RU"/>
        </w:rPr>
        <w:t xml:space="preserve"> </w:t>
      </w:r>
      <w:r>
        <w:t>направлениям:</w:t>
      </w:r>
      <w:r>
        <w:rPr>
          <w:rFonts w:hint="default"/>
          <w:lang w:val="ru-RU"/>
        </w:rPr>
        <w:t xml:space="preserve"> </w:t>
      </w:r>
      <w:r>
        <w:rPr>
          <w:spacing w:val="-1"/>
        </w:rPr>
        <w:t>психопрофилактика,</w:t>
      </w:r>
      <w:r>
        <w:rPr>
          <w:spacing w:val="-68"/>
        </w:rPr>
        <w:t xml:space="preserve"> </w:t>
      </w:r>
      <w:r>
        <w:t>психодиагностика,</w:t>
      </w:r>
      <w:r>
        <w:rPr>
          <w:spacing w:val="1"/>
        </w:rPr>
        <w:t xml:space="preserve"> </w:t>
      </w:r>
      <w:r>
        <w:t>психокоррекция,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поддержка деятельности ДОУ в работе с детьми от </w:t>
      </w:r>
      <w:r>
        <w:rPr>
          <w:rFonts w:hint="default"/>
          <w:lang w:val="ru-RU"/>
        </w:rPr>
        <w:t>1,5</w:t>
      </w:r>
      <w:r>
        <w:t xml:space="preserve"> до 7 лет, родителями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педагогами</w:t>
      </w:r>
      <w:r>
        <w:rPr>
          <w:spacing w:val="21"/>
        </w:rPr>
        <w:t xml:space="preserve"> </w:t>
      </w:r>
      <w:r>
        <w:t>МБДОУ п.Танзыбей.</w:t>
      </w:r>
    </w:p>
    <w:p>
      <w:pPr>
        <w:pStyle w:val="9"/>
        <w:tabs>
          <w:tab w:val="left" w:pos="2217"/>
          <w:tab w:val="left" w:pos="3103"/>
          <w:tab w:val="left" w:pos="3170"/>
          <w:tab w:val="left" w:pos="3767"/>
          <w:tab w:val="left" w:pos="4955"/>
          <w:tab w:val="left" w:pos="5087"/>
          <w:tab w:val="left" w:pos="5154"/>
          <w:tab w:val="left" w:pos="5549"/>
          <w:tab w:val="left" w:pos="6225"/>
          <w:tab w:val="left" w:pos="6336"/>
          <w:tab w:val="left" w:pos="6688"/>
          <w:tab w:val="left" w:pos="6773"/>
          <w:tab w:val="left" w:pos="7050"/>
          <w:tab w:val="left" w:pos="8159"/>
          <w:tab w:val="left" w:pos="8236"/>
          <w:tab w:val="left" w:pos="8513"/>
          <w:tab w:val="left" w:pos="10173"/>
        </w:tabs>
        <w:ind w:left="440" w:leftChars="200" w:right="877" w:firstLine="0" w:firstLineChars="0"/>
      </w:pPr>
      <w:r>
        <w:t>Рабочая</w:t>
      </w:r>
      <w:r>
        <w:tab/>
      </w:r>
      <w:r>
        <w:t>программа</w:t>
      </w:r>
      <w:r>
        <w:tab/>
      </w:r>
      <w:r>
        <w:t>включает</w:t>
      </w:r>
      <w:r>
        <w:tab/>
      </w:r>
      <w:r>
        <w:tab/>
      </w:r>
      <w:r>
        <w:tab/>
      </w:r>
      <w:r>
        <w:t>в</w:t>
      </w:r>
      <w:r>
        <w:tab/>
      </w:r>
      <w:r>
        <w:t>себя</w:t>
      </w:r>
      <w:r>
        <w:tab/>
      </w:r>
      <w:r>
        <w:tab/>
      </w:r>
      <w:r>
        <w:t>организацию</w:t>
      </w:r>
      <w:r>
        <w:tab/>
      </w:r>
      <w:r>
        <w:rPr>
          <w:spacing w:val="-1"/>
        </w:rPr>
        <w:t>психологического</w:t>
      </w:r>
      <w:r>
        <w:rPr>
          <w:spacing w:val="-67"/>
        </w:rPr>
        <w:t xml:space="preserve"> </w:t>
      </w:r>
      <w:r>
        <w:t>сопровождения</w:t>
      </w:r>
      <w:r>
        <w:tab/>
      </w:r>
      <w:r>
        <w:t>деятельности</w:t>
      </w:r>
      <w:r>
        <w:tab/>
      </w:r>
      <w:r>
        <w:t>МБДОУ</w:t>
      </w:r>
      <w:r>
        <w:tab/>
      </w:r>
      <w:r>
        <w:t>по</w:t>
      </w:r>
      <w:r>
        <w:tab/>
      </w:r>
      <w:r>
        <w:tab/>
      </w:r>
      <w:r>
        <w:t>основным</w:t>
      </w:r>
      <w:r>
        <w:tab/>
      </w:r>
      <w:r>
        <w:tab/>
      </w:r>
      <w:r>
        <w:t>направлениям</w:t>
      </w:r>
      <w:r>
        <w:rPr>
          <w:spacing w:val="1"/>
        </w:rPr>
        <w:t xml:space="preserve"> </w:t>
      </w:r>
      <w:r>
        <w:t>физическому,</w:t>
      </w:r>
      <w:r>
        <w:tab/>
      </w:r>
      <w:r>
        <w:tab/>
      </w:r>
      <w:r>
        <w:t>социально-личностному,</w:t>
      </w:r>
      <w:r>
        <w:tab/>
      </w:r>
      <w:r>
        <w:tab/>
      </w:r>
      <w:r>
        <w:tab/>
      </w:r>
      <w:r>
        <w:t>познавательно-речевому</w:t>
      </w:r>
      <w:r>
        <w:tab/>
      </w:r>
      <w:r>
        <w:rPr>
          <w:spacing w:val="-7"/>
        </w:rPr>
        <w:t>и</w:t>
      </w:r>
      <w:r>
        <w:rPr>
          <w:spacing w:val="-67"/>
        </w:rPr>
        <w:t xml:space="preserve"> </w:t>
      </w:r>
      <w:r>
        <w:t>художественно-эстетическому,</w:t>
      </w:r>
      <w:r>
        <w:tab/>
      </w:r>
      <w:r>
        <w:tab/>
      </w:r>
      <w:r>
        <w:rPr>
          <w:w w:val="95"/>
        </w:rPr>
        <w:t>обеспечивает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единство</w:t>
      </w:r>
      <w:r>
        <w:tab/>
      </w:r>
      <w:r>
        <w:tab/>
      </w:r>
      <w:r>
        <w:rPr>
          <w:w w:val="95"/>
        </w:rPr>
        <w:t>воспитательных,</w:t>
      </w:r>
      <w:r>
        <w:rPr>
          <w:spacing w:val="1"/>
          <w:w w:val="95"/>
        </w:rPr>
        <w:t xml:space="preserve"> </w:t>
      </w:r>
      <w:r>
        <w:t>развивающих</w:t>
      </w:r>
      <w:r>
        <w:rPr>
          <w:spacing w:val="1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обучающих</w:t>
      </w:r>
      <w:r>
        <w:rPr>
          <w:spacing w:val="12"/>
        </w:rPr>
        <w:t xml:space="preserve"> </w:t>
      </w:r>
      <w:r>
        <w:t>целей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процесса</w:t>
      </w:r>
      <w:r>
        <w:rPr>
          <w:spacing w:val="16"/>
        </w:rPr>
        <w:t xml:space="preserve"> </w:t>
      </w:r>
      <w:r>
        <w:t>образования.</w:t>
      </w:r>
    </w:p>
    <w:p>
      <w:pPr>
        <w:pStyle w:val="9"/>
        <w:tabs>
          <w:tab w:val="left" w:pos="2762"/>
          <w:tab w:val="left" w:pos="4017"/>
          <w:tab w:val="left" w:pos="5661"/>
          <w:tab w:val="left" w:pos="7378"/>
          <w:tab w:val="left" w:pos="7804"/>
          <w:tab w:val="left" w:pos="8946"/>
        </w:tabs>
        <w:ind w:left="440" w:leftChars="200" w:right="907" w:firstLine="0" w:firstLineChars="0"/>
      </w:pPr>
      <w:r>
        <w:t>Содержание</w:t>
      </w:r>
      <w:r>
        <w:tab/>
      </w:r>
      <w:r>
        <w:t>рабочей</w:t>
      </w:r>
      <w:r>
        <w:tab/>
      </w:r>
      <w:r>
        <w:t>программы</w:t>
      </w:r>
      <w:r>
        <w:tab/>
      </w:r>
      <w:r>
        <w:t>реализуется</w:t>
      </w:r>
      <w:r>
        <w:tab/>
      </w:r>
      <w:r>
        <w:t>с</w:t>
      </w:r>
      <w:r>
        <w:tab/>
      </w:r>
      <w:r>
        <w:t>учетом</w:t>
      </w:r>
      <w:r>
        <w:tab/>
      </w:r>
      <w:r>
        <w:rPr>
          <w:w w:val="95"/>
        </w:rPr>
        <w:t>возрастных</w:t>
      </w:r>
      <w:r>
        <w:rPr>
          <w:spacing w:val="-64"/>
          <w:w w:val="95"/>
        </w:rPr>
        <w:t xml:space="preserve"> </w:t>
      </w:r>
      <w:r>
        <w:t>особенностей</w:t>
      </w:r>
      <w:r>
        <w:rPr>
          <w:spacing w:val="25"/>
        </w:rPr>
        <w:t xml:space="preserve"> </w:t>
      </w:r>
      <w:r>
        <w:t>дошкольников.</w:t>
      </w:r>
    </w:p>
    <w:p>
      <w:pPr>
        <w:pStyle w:val="9"/>
        <w:ind w:left="440" w:leftChars="200" w:firstLine="0" w:firstLineChars="0"/>
        <w:rPr>
          <w:sz w:val="30"/>
        </w:rPr>
      </w:pPr>
    </w:p>
    <w:p>
      <w:pPr>
        <w:pStyle w:val="3"/>
        <w:spacing w:before="199"/>
        <w:ind w:left="440" w:leftChars="200" w:firstLine="0" w:firstLineChars="0"/>
      </w:pPr>
      <w:r>
        <w:t>Общие</w:t>
      </w:r>
      <w:r>
        <w:rPr>
          <w:spacing w:val="45"/>
        </w:rPr>
        <w:t xml:space="preserve"> </w:t>
      </w:r>
      <w:r>
        <w:t>сведения</w:t>
      </w:r>
      <w:r>
        <w:rPr>
          <w:spacing w:val="53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учреждении.</w:t>
      </w:r>
    </w:p>
    <w:p>
      <w:pPr>
        <w:pStyle w:val="9"/>
        <w:spacing w:before="9"/>
        <w:ind w:left="440" w:leftChars="200" w:firstLine="0" w:firstLineChars="0"/>
        <w:rPr>
          <w:sz w:val="31"/>
        </w:rPr>
      </w:pPr>
    </w:p>
    <w:p>
      <w:pPr>
        <w:pStyle w:val="9"/>
        <w:ind w:left="440" w:leftChars="200" w:right="894" w:firstLine="0" w:firstLineChars="0"/>
        <w:jc w:val="both"/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«Танзыбейский </w:t>
      </w:r>
      <w:r>
        <w:t>детский</w:t>
      </w:r>
      <w:r>
        <w:rPr>
          <w:spacing w:val="1"/>
        </w:rPr>
        <w:t xml:space="preserve"> </w:t>
      </w:r>
      <w:r>
        <w:t>сад»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 xml:space="preserve">Красноярский край Ермаковский район п. Танзыбей ул. Рабочая д. 25 </w:t>
      </w:r>
    </w:p>
    <w:p>
      <w:pPr>
        <w:pStyle w:val="9"/>
        <w:ind w:left="440" w:leftChars="200" w:right="872" w:firstLine="0" w:firstLineChars="0"/>
        <w:jc w:val="both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Федераций,</w:t>
      </w:r>
      <w:r>
        <w:rPr>
          <w:spacing w:val="1"/>
        </w:rPr>
        <w:t xml:space="preserve"> </w:t>
      </w:r>
      <w:r>
        <w:t>законодательством Красноярского края,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20"/>
        </w:rPr>
        <w:t xml:space="preserve"> </w:t>
      </w:r>
      <w:r>
        <w:t>Детского</w:t>
      </w:r>
      <w:r>
        <w:rPr>
          <w:spacing w:val="18"/>
        </w:rPr>
        <w:t xml:space="preserve"> </w:t>
      </w:r>
      <w:r>
        <w:t>сада.</w:t>
      </w:r>
    </w:p>
    <w:p>
      <w:pPr>
        <w:spacing w:before="122"/>
        <w:ind w:left="440" w:leftChars="200" w:firstLine="0" w:firstLineChars="0"/>
        <w:jc w:val="both"/>
        <w:rPr>
          <w:b/>
          <w:sz w:val="24"/>
        </w:rPr>
      </w:pPr>
      <w:r>
        <w:rPr>
          <w:b/>
          <w:spacing w:val="-1"/>
          <w:sz w:val="24"/>
        </w:rPr>
        <w:t>Комплектование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групп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2021/2022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год</w:t>
      </w:r>
    </w:p>
    <w:p>
      <w:pPr>
        <w:pStyle w:val="9"/>
        <w:spacing w:before="114"/>
        <w:ind w:left="440" w:leftChars="200" w:firstLine="0" w:firstLineChars="0"/>
        <w:jc w:val="both"/>
      </w:pPr>
      <w:r>
        <w:t>МБДОУ</w:t>
      </w:r>
      <w:r>
        <w:rPr>
          <w:spacing w:val="-4"/>
        </w:rPr>
        <w:t xml:space="preserve"> </w:t>
      </w:r>
      <w:r>
        <w:t>обеспечивает</w:t>
      </w:r>
      <w:r>
        <w:rPr>
          <w:spacing w:val="10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возрасте</w:t>
      </w:r>
      <w:r>
        <w:rPr>
          <w:spacing w:val="6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rPr>
          <w:rFonts w:hint="default"/>
          <w:spacing w:val="-10"/>
          <w:lang w:val="ru-RU"/>
        </w:rPr>
        <w:t>1,5</w:t>
      </w:r>
      <w:r>
        <w:rPr>
          <w:spacing w:val="-8"/>
        </w:rPr>
        <w:t xml:space="preserve"> </w:t>
      </w:r>
      <w:r>
        <w:t>лет</w:t>
      </w:r>
      <w:r>
        <w:rPr>
          <w:spacing w:val="-10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7</w:t>
      </w:r>
      <w:r>
        <w:rPr>
          <w:spacing w:val="-10"/>
        </w:rPr>
        <w:t xml:space="preserve"> </w:t>
      </w:r>
      <w:r>
        <w:t>лет.</w:t>
      </w:r>
    </w:p>
    <w:p>
      <w:pPr>
        <w:pStyle w:val="9"/>
        <w:spacing w:before="2"/>
        <w:ind w:left="440" w:leftChars="200" w:firstLine="0" w:firstLineChars="0"/>
        <w:rPr>
          <w:sz w:val="25"/>
        </w:rPr>
      </w:pPr>
    </w:p>
    <w:tbl>
      <w:tblPr>
        <w:tblStyle w:val="7"/>
        <w:tblW w:w="0" w:type="auto"/>
        <w:tblInd w:w="774" w:type="dxa"/>
        <w:tblBorders>
          <w:top w:val="single" w:color="1C1C1C" w:sz="6" w:space="0"/>
          <w:left w:val="single" w:color="1C1C1C" w:sz="6" w:space="0"/>
          <w:bottom w:val="single" w:color="1C1C1C" w:sz="6" w:space="0"/>
          <w:right w:val="single" w:color="1C1C1C" w:sz="6" w:space="0"/>
          <w:insideH w:val="single" w:color="1C1C1C" w:sz="6" w:space="0"/>
          <w:insideV w:val="single" w:color="1C1C1C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977"/>
        <w:gridCol w:w="3119"/>
        <w:gridCol w:w="3825"/>
      </w:tblGrid>
      <w:tr>
        <w:tblPrEx>
          <w:tblBorders>
            <w:top w:val="single" w:color="1C1C1C" w:sz="6" w:space="0"/>
            <w:left w:val="single" w:color="1C1C1C" w:sz="6" w:space="0"/>
            <w:bottom w:val="single" w:color="1C1C1C" w:sz="6" w:space="0"/>
            <w:right w:val="single" w:color="1C1C1C" w:sz="6" w:space="0"/>
            <w:insideH w:val="single" w:color="1C1C1C" w:sz="6" w:space="0"/>
            <w:insideV w:val="single" w:color="1C1C1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66" w:type="dxa"/>
          </w:tcPr>
          <w:p>
            <w:pPr>
              <w:pStyle w:val="13"/>
              <w:spacing w:line="258" w:lineRule="exact"/>
              <w:ind w:left="440" w:leftChars="200" w:firstLine="0" w:firstLineChars="0"/>
              <w:rPr>
                <w:sz w:val="25"/>
              </w:rPr>
            </w:pPr>
            <w:r>
              <w:rPr>
                <w:w w:val="77"/>
                <w:sz w:val="25"/>
              </w:rPr>
              <w:t>№</w:t>
            </w:r>
          </w:p>
        </w:tc>
        <w:tc>
          <w:tcPr>
            <w:tcW w:w="1977" w:type="dxa"/>
          </w:tcPr>
          <w:p>
            <w:pPr>
              <w:pStyle w:val="13"/>
              <w:spacing w:line="258" w:lineRule="exact"/>
              <w:ind w:left="440" w:leftChars="200" w:right="404" w:firstLine="0" w:firstLineChars="0"/>
              <w:jc w:val="center"/>
              <w:rPr>
                <w:sz w:val="25"/>
              </w:rPr>
            </w:pPr>
            <w:r>
              <w:rPr>
                <w:sz w:val="25"/>
              </w:rPr>
              <w:t>возраст</w:t>
            </w:r>
          </w:p>
        </w:tc>
        <w:tc>
          <w:tcPr>
            <w:tcW w:w="3119" w:type="dxa"/>
          </w:tcPr>
          <w:p>
            <w:pPr>
              <w:pStyle w:val="13"/>
              <w:spacing w:line="258" w:lineRule="exact"/>
              <w:ind w:left="440" w:leftChars="200" w:right="531" w:firstLine="0" w:firstLineChars="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Количество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</w:t>
            </w:r>
          </w:p>
        </w:tc>
        <w:tc>
          <w:tcPr>
            <w:tcW w:w="3825" w:type="dxa"/>
          </w:tcPr>
          <w:p>
            <w:pPr>
              <w:pStyle w:val="13"/>
              <w:spacing w:line="258" w:lineRule="exact"/>
              <w:ind w:left="440" w:leftChars="200" w:firstLine="0" w:firstLineChars="0"/>
              <w:rPr>
                <w:sz w:val="24"/>
              </w:rPr>
            </w:pPr>
            <w:r>
              <w:rPr>
                <w:w w:val="105"/>
                <w:sz w:val="24"/>
              </w:rPr>
              <w:t>Количество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</w:p>
        </w:tc>
      </w:tr>
      <w:tr>
        <w:tblPrEx>
          <w:tblBorders>
            <w:top w:val="single" w:color="1C1C1C" w:sz="6" w:space="0"/>
            <w:left w:val="single" w:color="1C1C1C" w:sz="6" w:space="0"/>
            <w:bottom w:val="single" w:color="1C1C1C" w:sz="6" w:space="0"/>
            <w:right w:val="single" w:color="1C1C1C" w:sz="6" w:space="0"/>
            <w:insideH w:val="single" w:color="1C1C1C" w:sz="6" w:space="0"/>
            <w:insideV w:val="single" w:color="1C1C1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66" w:type="dxa"/>
          </w:tcPr>
          <w:p>
            <w:pPr>
              <w:pStyle w:val="13"/>
              <w:spacing w:line="251" w:lineRule="exact"/>
              <w:ind w:left="440" w:leftChars="200" w:firstLine="0" w:firstLineChars="0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977" w:type="dxa"/>
          </w:tcPr>
          <w:p>
            <w:pPr>
              <w:pStyle w:val="13"/>
              <w:spacing w:line="251" w:lineRule="exact"/>
              <w:ind w:left="440" w:leftChars="200" w:right="398" w:firstLine="0" w:firstLineChars="0"/>
              <w:jc w:val="center"/>
              <w:rPr>
                <w:sz w:val="25"/>
              </w:rPr>
            </w:pPr>
            <w:r>
              <w:rPr>
                <w:sz w:val="25"/>
              </w:rPr>
              <w:t>1.5-3</w:t>
            </w:r>
          </w:p>
        </w:tc>
        <w:tc>
          <w:tcPr>
            <w:tcW w:w="3119" w:type="dxa"/>
          </w:tcPr>
          <w:p>
            <w:pPr>
              <w:pStyle w:val="13"/>
              <w:spacing w:line="251" w:lineRule="exact"/>
              <w:ind w:left="440" w:leftChars="200" w:firstLine="0" w:firstLineChars="0"/>
              <w:jc w:val="center"/>
              <w:rPr>
                <w:sz w:val="25"/>
              </w:rPr>
            </w:pPr>
            <w:r>
              <w:rPr>
                <w:w w:val="103"/>
                <w:sz w:val="25"/>
              </w:rPr>
              <w:t>1</w:t>
            </w:r>
          </w:p>
        </w:tc>
        <w:tc>
          <w:tcPr>
            <w:tcW w:w="3825" w:type="dxa"/>
          </w:tcPr>
          <w:p>
            <w:pPr>
              <w:pStyle w:val="13"/>
              <w:spacing w:line="251" w:lineRule="exact"/>
              <w:ind w:left="440" w:leftChars="200" w:firstLine="0" w:firstLineChars="0"/>
              <w:rPr>
                <w:sz w:val="25"/>
              </w:rPr>
            </w:pPr>
            <w:r>
              <w:rPr>
                <w:sz w:val="25"/>
              </w:rPr>
              <w:t>14</w:t>
            </w:r>
          </w:p>
          <w:p>
            <w:pPr>
              <w:pStyle w:val="13"/>
              <w:spacing w:line="271" w:lineRule="exact"/>
              <w:ind w:left="440" w:leftChars="200" w:firstLine="0" w:firstLineChars="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271"/>
              </w:tabs>
              <w:spacing w:before="2" w:line="275" w:lineRule="exact"/>
              <w:ind w:left="440" w:leftChars="200" w:firstLine="0" w:firstLineChars="0"/>
              <w:rPr>
                <w:sz w:val="24"/>
              </w:rPr>
            </w:pPr>
            <w:r>
              <w:rPr>
                <w:sz w:val="24"/>
              </w:rPr>
              <w:t>девочек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273"/>
              </w:tabs>
              <w:spacing w:line="275" w:lineRule="exact"/>
              <w:ind w:left="440" w:leftChars="200" w:firstLine="0" w:firstLineChars="0"/>
              <w:rPr>
                <w:sz w:val="24"/>
              </w:rPr>
            </w:pPr>
            <w:r>
              <w:rPr>
                <w:sz w:val="24"/>
              </w:rPr>
              <w:t>мальчиков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>
        <w:tblPrEx>
          <w:tblBorders>
            <w:top w:val="single" w:color="1C1C1C" w:sz="6" w:space="0"/>
            <w:left w:val="single" w:color="1C1C1C" w:sz="6" w:space="0"/>
            <w:bottom w:val="single" w:color="1C1C1C" w:sz="6" w:space="0"/>
            <w:right w:val="single" w:color="1C1C1C" w:sz="6" w:space="0"/>
            <w:insideH w:val="single" w:color="1C1C1C" w:sz="6" w:space="0"/>
            <w:insideV w:val="single" w:color="1C1C1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566" w:type="dxa"/>
          </w:tcPr>
          <w:p>
            <w:pPr>
              <w:pStyle w:val="13"/>
              <w:spacing w:line="244" w:lineRule="exact"/>
              <w:ind w:left="440" w:leftChars="200" w:firstLine="0" w:firstLineChars="0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1977" w:type="dxa"/>
          </w:tcPr>
          <w:p>
            <w:pPr>
              <w:pStyle w:val="13"/>
              <w:spacing w:line="244" w:lineRule="exact"/>
              <w:ind w:left="440" w:leftChars="200" w:right="404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3119" w:type="dxa"/>
          </w:tcPr>
          <w:p>
            <w:pPr>
              <w:pStyle w:val="13"/>
              <w:spacing w:line="252" w:lineRule="exact"/>
              <w:ind w:left="440" w:leftChars="200" w:firstLine="0" w:firstLineChars="0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w w:val="86"/>
                <w:sz w:val="25"/>
              </w:rPr>
              <w:t>1</w:t>
            </w:r>
          </w:p>
        </w:tc>
        <w:tc>
          <w:tcPr>
            <w:tcW w:w="3825" w:type="dxa"/>
          </w:tcPr>
          <w:p>
            <w:pPr>
              <w:pStyle w:val="13"/>
              <w:spacing w:line="246" w:lineRule="exact"/>
              <w:ind w:left="440" w:leftChars="200" w:firstLine="0" w:firstLineChars="0"/>
              <w:rPr>
                <w:sz w:val="25"/>
              </w:rPr>
            </w:pPr>
            <w:r>
              <w:rPr>
                <w:sz w:val="25"/>
              </w:rPr>
              <w:t>9</w:t>
            </w:r>
          </w:p>
          <w:p>
            <w:pPr>
              <w:pStyle w:val="13"/>
              <w:spacing w:line="271" w:lineRule="exact"/>
              <w:ind w:left="440" w:leftChars="200" w:firstLine="0" w:firstLineChars="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271"/>
              </w:tabs>
              <w:spacing w:before="2" w:line="272" w:lineRule="exact"/>
              <w:ind w:left="440" w:leftChars="200" w:firstLine="0" w:firstLineChars="0"/>
              <w:rPr>
                <w:sz w:val="24"/>
              </w:rPr>
            </w:pPr>
            <w:r>
              <w:rPr>
                <w:sz w:val="24"/>
              </w:rPr>
              <w:t>девочек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269"/>
              </w:tabs>
              <w:spacing w:line="272" w:lineRule="exact"/>
              <w:ind w:left="440" w:leftChars="200" w:firstLine="0" w:firstLineChars="0"/>
              <w:rPr>
                <w:sz w:val="24"/>
              </w:rPr>
            </w:pPr>
            <w:r>
              <w:rPr>
                <w:sz w:val="24"/>
              </w:rPr>
              <w:t>мальчиков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1C1C1C" w:sz="6" w:space="0"/>
            <w:left w:val="single" w:color="1C1C1C" w:sz="6" w:space="0"/>
            <w:bottom w:val="single" w:color="1C1C1C" w:sz="6" w:space="0"/>
            <w:right w:val="single" w:color="1C1C1C" w:sz="6" w:space="0"/>
            <w:insideH w:val="single" w:color="1C1C1C" w:sz="6" w:space="0"/>
            <w:insideV w:val="single" w:color="1C1C1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566" w:type="dxa"/>
          </w:tcPr>
          <w:p>
            <w:pPr>
              <w:pStyle w:val="13"/>
              <w:spacing w:line="244" w:lineRule="exact"/>
              <w:ind w:left="440" w:leftChars="200" w:firstLine="0" w:firstLineChars="0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1977" w:type="dxa"/>
          </w:tcPr>
          <w:p>
            <w:pPr>
              <w:pStyle w:val="13"/>
              <w:spacing w:line="244" w:lineRule="exact"/>
              <w:ind w:left="440" w:leftChars="200" w:right="404"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3119" w:type="dxa"/>
          </w:tcPr>
          <w:p>
            <w:pPr>
              <w:pStyle w:val="13"/>
              <w:spacing w:line="252" w:lineRule="exact"/>
              <w:ind w:left="440" w:leftChars="200" w:firstLine="0" w:firstLineChars="0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w w:val="86"/>
                <w:sz w:val="25"/>
              </w:rPr>
              <w:t>1</w:t>
            </w:r>
          </w:p>
        </w:tc>
        <w:tc>
          <w:tcPr>
            <w:tcW w:w="3825" w:type="dxa"/>
          </w:tcPr>
          <w:p>
            <w:pPr>
              <w:pStyle w:val="13"/>
              <w:spacing w:line="246" w:lineRule="exact"/>
              <w:ind w:left="440" w:leftChars="200" w:firstLine="0" w:firstLineChars="0"/>
              <w:rPr>
                <w:sz w:val="25"/>
              </w:rPr>
            </w:pPr>
            <w:r>
              <w:rPr>
                <w:sz w:val="25"/>
              </w:rPr>
              <w:t>23</w:t>
            </w:r>
          </w:p>
          <w:p>
            <w:pPr>
              <w:pStyle w:val="13"/>
              <w:spacing w:line="271" w:lineRule="exact"/>
              <w:ind w:left="440" w:leftChars="200" w:firstLine="0" w:firstLineChars="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271"/>
              </w:tabs>
              <w:spacing w:before="2" w:line="272" w:lineRule="exact"/>
              <w:ind w:left="440" w:leftChars="200" w:firstLine="0" w:firstLineChars="0"/>
              <w:rPr>
                <w:sz w:val="24"/>
              </w:rPr>
            </w:pPr>
            <w:r>
              <w:rPr>
                <w:sz w:val="24"/>
              </w:rPr>
              <w:t>девочек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269"/>
              </w:tabs>
              <w:spacing w:line="272" w:lineRule="exact"/>
              <w:ind w:left="440" w:leftChars="200" w:firstLine="0" w:firstLineChars="0"/>
              <w:rPr>
                <w:sz w:val="24"/>
              </w:rPr>
            </w:pPr>
            <w:r>
              <w:rPr>
                <w:sz w:val="24"/>
              </w:rPr>
              <w:t>мальчиков</w:t>
            </w:r>
            <w:r>
              <w:rPr>
                <w:spacing w:val="2"/>
                <w:sz w:val="24"/>
              </w:rPr>
              <w:t xml:space="preserve"> 16</w:t>
            </w:r>
          </w:p>
        </w:tc>
      </w:tr>
    </w:tbl>
    <w:p>
      <w:pPr>
        <w:spacing w:line="272" w:lineRule="exact"/>
        <w:ind w:left="440" w:leftChars="200" w:firstLine="0" w:firstLineChars="0"/>
        <w:rPr>
          <w:sz w:val="24"/>
        </w:rPr>
        <w:sectPr>
          <w:pgSz w:w="11900" w:h="16840"/>
          <w:pgMar w:top="1060" w:right="0" w:bottom="280" w:left="700" w:header="720" w:footer="720" w:gutter="0"/>
          <w:cols w:space="720" w:num="1"/>
        </w:sectPr>
      </w:pPr>
    </w:p>
    <w:p>
      <w:pPr>
        <w:spacing w:before="73"/>
        <w:ind w:left="440" w:leftChars="200" w:right="2148" w:firstLine="0" w:firstLineChars="0"/>
        <w:jc w:val="center"/>
        <w:rPr>
          <w:b/>
          <w:sz w:val="24"/>
        </w:rPr>
      </w:pPr>
      <w:r>
        <w:rPr>
          <w:b/>
          <w:spacing w:val="-1"/>
          <w:sz w:val="24"/>
        </w:rPr>
        <w:t>Состояние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здоровья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дошкольников,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посещающих МБДОУ</w:t>
      </w:r>
    </w:p>
    <w:p>
      <w:pPr>
        <w:pStyle w:val="9"/>
        <w:ind w:left="440" w:leftChars="200" w:firstLine="0" w:firstLineChars="0"/>
        <w:rPr>
          <w:b/>
          <w:sz w:val="20"/>
        </w:rPr>
      </w:pPr>
    </w:p>
    <w:p>
      <w:pPr>
        <w:pStyle w:val="9"/>
        <w:ind w:left="440" w:leftChars="200" w:firstLine="0" w:firstLineChars="0"/>
        <w:rPr>
          <w:b/>
          <w:sz w:val="23"/>
        </w:rPr>
      </w:pPr>
    </w:p>
    <w:tbl>
      <w:tblPr>
        <w:tblStyle w:val="7"/>
        <w:tblW w:w="0" w:type="auto"/>
        <w:tblInd w:w="593" w:type="dxa"/>
        <w:tblBorders>
          <w:top w:val="single" w:color="1C1C1C" w:sz="6" w:space="0"/>
          <w:left w:val="single" w:color="1C1C1C" w:sz="6" w:space="0"/>
          <w:bottom w:val="single" w:color="1C1C1C" w:sz="6" w:space="0"/>
          <w:right w:val="single" w:color="1C1C1C" w:sz="6" w:space="0"/>
          <w:insideH w:val="single" w:color="1C1C1C" w:sz="6" w:space="0"/>
          <w:insideV w:val="single" w:color="1C1C1C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7"/>
        <w:gridCol w:w="2622"/>
        <w:gridCol w:w="1667"/>
        <w:gridCol w:w="1843"/>
        <w:gridCol w:w="1573"/>
      </w:tblGrid>
      <w:tr>
        <w:tblPrEx>
          <w:tblBorders>
            <w:top w:val="single" w:color="1C1C1C" w:sz="6" w:space="0"/>
            <w:left w:val="single" w:color="1C1C1C" w:sz="6" w:space="0"/>
            <w:bottom w:val="single" w:color="1C1C1C" w:sz="6" w:space="0"/>
            <w:right w:val="single" w:color="1C1C1C" w:sz="6" w:space="0"/>
            <w:insideH w:val="single" w:color="1C1C1C" w:sz="6" w:space="0"/>
            <w:insideV w:val="single" w:color="1C1C1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647" w:type="dxa"/>
          </w:tcPr>
          <w:p>
            <w:pPr>
              <w:pStyle w:val="13"/>
              <w:spacing w:line="305" w:lineRule="exact"/>
              <w:ind w:left="440" w:leftChars="200" w:firstLine="0" w:firstLineChars="0"/>
              <w:rPr>
                <w:sz w:val="28"/>
              </w:rPr>
            </w:pPr>
            <w:r>
              <w:rPr>
                <w:sz w:val="28"/>
              </w:rPr>
              <w:t>Учебный</w:t>
            </w:r>
          </w:p>
          <w:p>
            <w:pPr>
              <w:pStyle w:val="13"/>
              <w:spacing w:before="4"/>
              <w:ind w:left="440" w:leftChars="200" w:firstLine="0" w:firstLineChars="0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2622" w:type="dxa"/>
          </w:tcPr>
          <w:p>
            <w:pPr>
              <w:pStyle w:val="13"/>
              <w:spacing w:line="305" w:lineRule="exact"/>
              <w:ind w:left="440" w:leftChars="200" w:firstLine="0" w:firstLineChars="0"/>
              <w:rPr>
                <w:sz w:val="28"/>
              </w:rPr>
            </w:pPr>
            <w:r>
              <w:rPr>
                <w:w w:val="95"/>
                <w:sz w:val="28"/>
              </w:rPr>
              <w:t>Общее</w:t>
            </w:r>
            <w:r>
              <w:rPr>
                <w:spacing w:val="2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количество</w:t>
            </w:r>
          </w:p>
          <w:p>
            <w:pPr>
              <w:pStyle w:val="13"/>
              <w:spacing w:before="4"/>
              <w:ind w:left="440" w:leftChars="200" w:firstLine="0" w:firstLineChars="0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1667" w:type="dxa"/>
          </w:tcPr>
          <w:p>
            <w:pPr>
              <w:pStyle w:val="13"/>
              <w:spacing w:line="305" w:lineRule="exact"/>
              <w:ind w:left="440" w:leftChars="200" w:firstLine="0" w:firstLineChars="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  <w:p>
            <w:pPr>
              <w:pStyle w:val="13"/>
              <w:spacing w:before="4"/>
              <w:ind w:left="440" w:leftChars="200" w:firstLine="0" w:firstLineChars="0"/>
              <w:rPr>
                <w:sz w:val="28"/>
              </w:rPr>
            </w:pPr>
            <w:r>
              <w:rPr>
                <w:sz w:val="28"/>
              </w:rPr>
              <w:t>здоровья</w:t>
            </w:r>
          </w:p>
        </w:tc>
        <w:tc>
          <w:tcPr>
            <w:tcW w:w="1843" w:type="dxa"/>
          </w:tcPr>
          <w:p>
            <w:pPr>
              <w:pStyle w:val="13"/>
              <w:spacing w:line="305" w:lineRule="exact"/>
              <w:ind w:left="440" w:leftChars="200" w:firstLine="0" w:firstLineChars="0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  <w:p>
            <w:pPr>
              <w:pStyle w:val="13"/>
              <w:spacing w:before="4"/>
              <w:ind w:left="440" w:leftChars="200" w:firstLine="0" w:firstLineChars="0"/>
              <w:rPr>
                <w:sz w:val="28"/>
              </w:rPr>
            </w:pPr>
            <w:r>
              <w:rPr>
                <w:sz w:val="28"/>
              </w:rPr>
              <w:t>здоровья</w:t>
            </w:r>
          </w:p>
        </w:tc>
        <w:tc>
          <w:tcPr>
            <w:tcW w:w="1573" w:type="dxa"/>
          </w:tcPr>
          <w:p>
            <w:pPr>
              <w:pStyle w:val="13"/>
              <w:ind w:left="440" w:leftChars="200" w:firstLine="0" w:firstLineChars="0"/>
              <w:rPr>
                <w:sz w:val="28"/>
              </w:rPr>
            </w:pPr>
            <w:r>
              <w:rPr>
                <w:sz w:val="28"/>
              </w:rPr>
              <w:t xml:space="preserve">III группа </w:t>
            </w:r>
          </w:p>
          <w:p>
            <w:pPr>
              <w:pStyle w:val="13"/>
              <w:ind w:left="440" w:leftChars="200" w:firstLine="0" w:firstLineChars="0"/>
              <w:rPr>
                <w:sz w:val="26"/>
              </w:rPr>
            </w:pPr>
            <w:r>
              <w:rPr>
                <w:sz w:val="28"/>
              </w:rPr>
              <w:t>здоровья</w:t>
            </w:r>
          </w:p>
        </w:tc>
      </w:tr>
      <w:tr>
        <w:tblPrEx>
          <w:tblBorders>
            <w:top w:val="single" w:color="1C1C1C" w:sz="6" w:space="0"/>
            <w:left w:val="single" w:color="1C1C1C" w:sz="6" w:space="0"/>
            <w:bottom w:val="single" w:color="1C1C1C" w:sz="6" w:space="0"/>
            <w:right w:val="single" w:color="1C1C1C" w:sz="6" w:space="0"/>
            <w:insideH w:val="single" w:color="1C1C1C" w:sz="6" w:space="0"/>
            <w:insideV w:val="single" w:color="1C1C1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647" w:type="dxa"/>
          </w:tcPr>
          <w:p>
            <w:pPr>
              <w:pStyle w:val="13"/>
              <w:spacing w:line="291" w:lineRule="exact"/>
              <w:ind w:left="440" w:leftChars="200" w:firstLine="0" w:firstLineChars="0"/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  <w:tc>
          <w:tcPr>
            <w:tcW w:w="2622" w:type="dxa"/>
          </w:tcPr>
          <w:p>
            <w:pPr>
              <w:pStyle w:val="13"/>
              <w:spacing w:line="291" w:lineRule="exact"/>
              <w:ind w:left="440" w:leftChars="200" w:firstLine="0" w:firstLineChars="0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667" w:type="dxa"/>
          </w:tcPr>
          <w:p>
            <w:pPr>
              <w:pStyle w:val="13"/>
              <w:spacing w:line="291" w:lineRule="exact"/>
              <w:ind w:left="440" w:leftChars="200" w:firstLine="0" w:firstLineChars="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43" w:type="dxa"/>
          </w:tcPr>
          <w:p>
            <w:pPr>
              <w:pStyle w:val="13"/>
              <w:spacing w:line="291" w:lineRule="exact"/>
              <w:ind w:left="440" w:leftChars="200" w:firstLine="0" w:firstLineChars="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573" w:type="dxa"/>
          </w:tcPr>
          <w:p>
            <w:pPr>
              <w:pStyle w:val="13"/>
              <w:ind w:left="440" w:leftChars="200"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1C1C1C" w:sz="6" w:space="0"/>
            <w:left w:val="single" w:color="1C1C1C" w:sz="6" w:space="0"/>
            <w:bottom w:val="single" w:color="1C1C1C" w:sz="6" w:space="0"/>
            <w:right w:val="single" w:color="1C1C1C" w:sz="6" w:space="0"/>
            <w:insideH w:val="single" w:color="1C1C1C" w:sz="6" w:space="0"/>
            <w:insideV w:val="single" w:color="1C1C1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647" w:type="dxa"/>
          </w:tcPr>
          <w:p>
            <w:pPr>
              <w:pStyle w:val="13"/>
              <w:spacing w:line="295" w:lineRule="exact"/>
              <w:ind w:left="440" w:leftChars="200" w:firstLine="0" w:firstLineChars="0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-2022</w:t>
            </w:r>
          </w:p>
        </w:tc>
        <w:tc>
          <w:tcPr>
            <w:tcW w:w="2622" w:type="dxa"/>
          </w:tcPr>
          <w:p>
            <w:pPr>
              <w:pStyle w:val="13"/>
              <w:spacing w:line="295" w:lineRule="exact"/>
              <w:ind w:left="440" w:leftChars="200" w:firstLine="0" w:firstLineChars="0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667" w:type="dxa"/>
          </w:tcPr>
          <w:p>
            <w:pPr>
              <w:pStyle w:val="13"/>
              <w:spacing w:line="295" w:lineRule="exact"/>
              <w:ind w:left="440" w:leftChars="200" w:firstLine="0" w:firstLineChars="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843" w:type="dxa"/>
          </w:tcPr>
          <w:p>
            <w:pPr>
              <w:pStyle w:val="13"/>
              <w:spacing w:line="295" w:lineRule="exact"/>
              <w:ind w:left="440" w:leftChars="200" w:firstLine="0" w:firstLineChars="0"/>
              <w:rPr>
                <w:sz w:val="28"/>
              </w:rPr>
            </w:pPr>
            <w:r>
              <w:rPr>
                <w:w w:val="95"/>
                <w:sz w:val="28"/>
              </w:rPr>
              <w:t>27</w:t>
            </w:r>
          </w:p>
        </w:tc>
        <w:tc>
          <w:tcPr>
            <w:tcW w:w="1573" w:type="dxa"/>
          </w:tcPr>
          <w:p>
            <w:pPr>
              <w:pStyle w:val="13"/>
              <w:ind w:left="440" w:leftChars="200"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>
      <w:pPr>
        <w:pStyle w:val="9"/>
        <w:spacing w:before="7"/>
        <w:ind w:left="440" w:leftChars="200" w:firstLine="0" w:firstLineChars="0"/>
        <w:rPr>
          <w:b/>
        </w:rPr>
      </w:pPr>
    </w:p>
    <w:p>
      <w:pPr>
        <w:pStyle w:val="9"/>
        <w:spacing w:before="7"/>
        <w:ind w:left="440" w:leftChars="200" w:firstLine="0" w:firstLineChars="0"/>
        <w:rPr>
          <w:b/>
        </w:rPr>
      </w:pPr>
    </w:p>
    <w:p>
      <w:pPr>
        <w:pStyle w:val="9"/>
        <w:spacing w:before="7"/>
        <w:ind w:left="440" w:leftChars="200" w:firstLine="0" w:firstLineChars="0"/>
        <w:rPr>
          <w:b/>
        </w:rPr>
      </w:pPr>
    </w:p>
    <w:p>
      <w:pPr>
        <w:spacing w:before="90"/>
        <w:ind w:left="440" w:leftChars="200" w:firstLine="0" w:firstLineChars="0"/>
        <w:rPr>
          <w:b/>
          <w:sz w:val="24"/>
        </w:rPr>
      </w:pPr>
      <w:r>
        <w:rPr>
          <w:b/>
          <w:w w:val="105"/>
          <w:sz w:val="24"/>
        </w:rPr>
        <w:t>Режим</w:t>
      </w:r>
      <w:r>
        <w:rPr>
          <w:b/>
          <w:spacing w:val="9"/>
          <w:w w:val="105"/>
          <w:sz w:val="24"/>
        </w:rPr>
        <w:t xml:space="preserve"> </w:t>
      </w:r>
      <w:r>
        <w:rPr>
          <w:b/>
          <w:w w:val="105"/>
          <w:sz w:val="24"/>
        </w:rPr>
        <w:t>работы</w:t>
      </w:r>
      <w:r>
        <w:rPr>
          <w:b/>
          <w:spacing w:val="2"/>
          <w:w w:val="105"/>
          <w:sz w:val="24"/>
        </w:rPr>
        <w:t xml:space="preserve"> </w:t>
      </w:r>
      <w:r>
        <w:rPr>
          <w:b/>
          <w:w w:val="105"/>
          <w:sz w:val="24"/>
        </w:rPr>
        <w:t>детского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сада.</w:t>
      </w:r>
    </w:p>
    <w:p>
      <w:pPr>
        <w:pStyle w:val="9"/>
        <w:spacing w:before="119" w:line="322" w:lineRule="exact"/>
        <w:ind w:left="440" w:leftChars="200" w:firstLine="0" w:firstLineChars="0"/>
      </w:pPr>
      <w:r>
        <w:t>Детский</w:t>
      </w:r>
      <w:r>
        <w:rPr>
          <w:spacing w:val="3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работает</w:t>
      </w:r>
      <w:r>
        <w:rPr>
          <w:spacing w:val="10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дней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неделю</w:t>
      </w:r>
      <w:r>
        <w:rPr>
          <w:spacing w:val="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07.00</w:t>
      </w:r>
      <w:r>
        <w:rPr>
          <w:spacing w:val="-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17.00.</w:t>
      </w:r>
    </w:p>
    <w:p>
      <w:pPr>
        <w:pStyle w:val="9"/>
        <w:spacing w:line="322" w:lineRule="exact"/>
        <w:ind w:left="440" w:leftChars="200" w:firstLine="0" w:firstLineChars="0"/>
      </w:pPr>
      <w:r>
        <w:t>Режим</w:t>
      </w:r>
      <w:r>
        <w:rPr>
          <w:spacing w:val="15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0,25</w:t>
      </w:r>
      <w:r>
        <w:rPr>
          <w:spacing w:val="10"/>
        </w:rPr>
        <w:t xml:space="preserve"> </w:t>
      </w:r>
      <w:r>
        <w:t>ставки—</w:t>
      </w:r>
      <w:r>
        <w:rPr>
          <w:spacing w:val="25"/>
        </w:rPr>
        <w:t xml:space="preserve"> </w:t>
      </w:r>
      <w:r>
        <w:t>9</w:t>
      </w:r>
      <w:r>
        <w:rPr>
          <w:spacing w:val="7"/>
        </w:rPr>
        <w:t xml:space="preserve"> </w:t>
      </w:r>
      <w:r>
        <w:t>часов</w:t>
      </w:r>
      <w:r>
        <w:rPr>
          <w:spacing w:val="10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</w:t>
      </w:r>
      <w:r>
        <w:rPr>
          <w:spacing w:val="12"/>
        </w:rPr>
        <w:t>:</w:t>
      </w:r>
    </w:p>
    <w:p>
      <w:pPr>
        <w:pStyle w:val="9"/>
        <w:ind w:left="440" w:leftChars="200" w:firstLine="0" w:firstLineChars="0"/>
      </w:pPr>
      <w:r>
        <w:t>понедельник.</w:t>
      </w:r>
    </w:p>
    <w:p>
      <w:pPr>
        <w:pStyle w:val="9"/>
        <w:ind w:left="440" w:leftChars="200" w:firstLine="0" w:firstLineChars="0"/>
      </w:pPr>
    </w:p>
    <w:p>
      <w:pPr>
        <w:pStyle w:val="9"/>
        <w:ind w:left="440" w:leftChars="200" w:firstLine="0" w:firstLineChars="0"/>
      </w:pPr>
    </w:p>
    <w:p>
      <w:pPr>
        <w:pStyle w:val="9"/>
        <w:ind w:left="440" w:leftChars="200" w:firstLine="0" w:firstLineChars="0"/>
      </w:pPr>
    </w:p>
    <w:p>
      <w:pPr>
        <w:spacing w:before="127"/>
        <w:ind w:left="440" w:leftChars="200" w:firstLine="0" w:firstLineChars="0"/>
        <w:jc w:val="both"/>
        <w:rPr>
          <w:b/>
          <w:bCs/>
          <w:sz w:val="24"/>
        </w:rPr>
      </w:pPr>
      <w:r>
        <w:rPr>
          <w:b/>
          <w:bCs/>
          <w:spacing w:val="-1"/>
          <w:w w:val="105"/>
          <w:sz w:val="24"/>
        </w:rPr>
        <w:t>Взаимодействие</w:t>
      </w:r>
      <w:r>
        <w:rPr>
          <w:b/>
          <w:bCs/>
          <w:spacing w:val="-14"/>
          <w:w w:val="105"/>
          <w:sz w:val="24"/>
        </w:rPr>
        <w:t xml:space="preserve"> </w:t>
      </w:r>
      <w:r>
        <w:rPr>
          <w:b/>
          <w:bCs/>
          <w:spacing w:val="-1"/>
          <w:w w:val="105"/>
          <w:sz w:val="24"/>
        </w:rPr>
        <w:t>детского</w:t>
      </w:r>
      <w:r>
        <w:rPr>
          <w:b/>
          <w:bCs/>
          <w:w w:val="105"/>
          <w:sz w:val="24"/>
        </w:rPr>
        <w:t xml:space="preserve"> </w:t>
      </w:r>
      <w:r>
        <w:rPr>
          <w:b/>
          <w:bCs/>
          <w:spacing w:val="-1"/>
          <w:w w:val="105"/>
          <w:sz w:val="24"/>
        </w:rPr>
        <w:t>сада</w:t>
      </w:r>
      <w:r>
        <w:rPr>
          <w:b/>
          <w:bCs/>
          <w:spacing w:val="1"/>
          <w:w w:val="105"/>
          <w:sz w:val="24"/>
        </w:rPr>
        <w:t xml:space="preserve"> </w:t>
      </w:r>
      <w:r>
        <w:rPr>
          <w:b/>
          <w:bCs/>
          <w:w w:val="105"/>
          <w:sz w:val="24"/>
        </w:rPr>
        <w:t>с</w:t>
      </w:r>
      <w:r>
        <w:rPr>
          <w:b/>
          <w:bCs/>
          <w:spacing w:val="-16"/>
          <w:w w:val="105"/>
          <w:sz w:val="24"/>
        </w:rPr>
        <w:t xml:space="preserve"> </w:t>
      </w:r>
      <w:r>
        <w:rPr>
          <w:b/>
          <w:bCs/>
          <w:w w:val="105"/>
          <w:sz w:val="24"/>
        </w:rPr>
        <w:t>другими</w:t>
      </w:r>
      <w:r>
        <w:rPr>
          <w:b/>
          <w:bCs/>
          <w:spacing w:val="4"/>
          <w:w w:val="105"/>
          <w:sz w:val="24"/>
        </w:rPr>
        <w:t xml:space="preserve"> </w:t>
      </w:r>
      <w:r>
        <w:rPr>
          <w:b/>
          <w:bCs/>
          <w:w w:val="105"/>
          <w:sz w:val="24"/>
        </w:rPr>
        <w:t>учреждениями.</w:t>
      </w:r>
    </w:p>
    <w:p>
      <w:pPr>
        <w:pStyle w:val="9"/>
        <w:spacing w:before="114"/>
        <w:ind w:left="440" w:leftChars="200" w:right="908" w:firstLine="0" w:firstLineChars="0"/>
        <w:jc w:val="both"/>
      </w:pPr>
      <w:r>
        <w:t>МБДОУ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31"/>
        </w:rPr>
        <w:t xml:space="preserve"> </w:t>
      </w:r>
      <w:r>
        <w:t>поселка:</w:t>
      </w:r>
    </w:p>
    <w:p>
      <w:pPr>
        <w:pStyle w:val="12"/>
        <w:numPr>
          <w:ilvl w:val="0"/>
          <w:numId w:val="5"/>
        </w:numPr>
        <w:tabs>
          <w:tab w:val="left" w:pos="2114"/>
        </w:tabs>
        <w:spacing w:before="2" w:line="237" w:lineRule="auto"/>
        <w:ind w:left="440" w:leftChars="200" w:right="899" w:firstLine="0" w:firstLineChars="0"/>
        <w:jc w:val="both"/>
        <w:rPr>
          <w:sz w:val="28"/>
        </w:rPr>
      </w:pP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«Танзыбейская СШ»</w:t>
      </w:r>
      <w:r>
        <w:rPr>
          <w:spacing w:val="1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2"/>
          <w:sz w:val="28"/>
        </w:rPr>
        <w:t xml:space="preserve"> </w:t>
      </w:r>
      <w:r>
        <w:rPr>
          <w:sz w:val="28"/>
        </w:rPr>
        <w:t>детей;</w:t>
      </w:r>
    </w:p>
    <w:p>
      <w:pPr>
        <w:pStyle w:val="12"/>
        <w:numPr>
          <w:ilvl w:val="0"/>
          <w:numId w:val="5"/>
        </w:numPr>
        <w:tabs>
          <w:tab w:val="left" w:pos="1868"/>
        </w:tabs>
        <w:spacing w:before="1" w:line="322" w:lineRule="exact"/>
        <w:ind w:left="440" w:leftChars="200" w:firstLine="0" w:firstLineChars="0"/>
        <w:jc w:val="both"/>
        <w:rPr>
          <w:sz w:val="28"/>
        </w:rPr>
      </w:pPr>
      <w:r>
        <w:rPr>
          <w:w w:val="95"/>
          <w:sz w:val="28"/>
          <w:szCs w:val="28"/>
        </w:rPr>
        <w:t>Врачебная амбулатория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пос. Танзыбея</w:t>
      </w:r>
      <w:r>
        <w:rPr>
          <w:spacing w:val="46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23"/>
          <w:w w:val="90"/>
          <w:sz w:val="28"/>
        </w:rPr>
        <w:t xml:space="preserve"> </w:t>
      </w:r>
      <w:r>
        <w:rPr>
          <w:w w:val="95"/>
          <w:sz w:val="28"/>
        </w:rPr>
        <w:t>осуществляет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медицинскую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помощь;</w:t>
      </w:r>
    </w:p>
    <w:p>
      <w:pPr>
        <w:pStyle w:val="12"/>
        <w:numPr>
          <w:ilvl w:val="0"/>
          <w:numId w:val="5"/>
        </w:numPr>
        <w:tabs>
          <w:tab w:val="left" w:pos="1978"/>
        </w:tabs>
        <w:spacing w:line="242" w:lineRule="auto"/>
        <w:ind w:left="440" w:leftChars="200" w:right="878" w:firstLine="0" w:firstLineChars="0"/>
        <w:jc w:val="both"/>
        <w:rPr>
          <w:sz w:val="28"/>
        </w:rPr>
      </w:pPr>
      <w:r>
        <w:rPr>
          <w:sz w:val="28"/>
        </w:rPr>
        <w:t>Сельский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Культуры—осуществляет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2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7"/>
          <w:sz w:val="28"/>
        </w:rPr>
        <w:t xml:space="preserve"> </w:t>
      </w:r>
      <w:r>
        <w:rPr>
          <w:sz w:val="28"/>
        </w:rPr>
        <w:t>как</w:t>
      </w:r>
      <w:r>
        <w:rPr>
          <w:spacing w:val="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1"/>
          <w:sz w:val="28"/>
        </w:rPr>
        <w:t xml:space="preserve"> </w:t>
      </w:r>
      <w:r>
        <w:rPr>
          <w:sz w:val="28"/>
        </w:rPr>
        <w:t>так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взрослых;</w:t>
      </w:r>
    </w:p>
    <w:p>
      <w:pPr>
        <w:pStyle w:val="12"/>
        <w:numPr>
          <w:ilvl w:val="0"/>
          <w:numId w:val="5"/>
        </w:numPr>
        <w:tabs>
          <w:tab w:val="left" w:pos="2031"/>
        </w:tabs>
        <w:ind w:left="440" w:leftChars="200" w:right="885" w:firstLine="0" w:firstLineChars="0"/>
        <w:jc w:val="both"/>
        <w:rPr>
          <w:sz w:val="28"/>
        </w:rPr>
      </w:pPr>
      <w:r>
        <w:rPr>
          <w:sz w:val="28"/>
        </w:rPr>
        <w:t>Сельская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</w:p>
    <w:p>
      <w:pPr>
        <w:pStyle w:val="9"/>
        <w:ind w:left="440" w:leftChars="200" w:firstLine="0" w:firstLineChars="0"/>
      </w:pPr>
    </w:p>
    <w:p>
      <w:pPr>
        <w:pStyle w:val="9"/>
        <w:ind w:left="440" w:leftChars="200" w:firstLine="0" w:firstLineChars="0"/>
      </w:pPr>
    </w:p>
    <w:p>
      <w:pPr>
        <w:pStyle w:val="9"/>
        <w:ind w:left="440" w:leftChars="200" w:firstLine="0" w:firstLineChars="0"/>
      </w:pPr>
    </w:p>
    <w:p>
      <w:pPr>
        <w:pStyle w:val="9"/>
        <w:ind w:left="440" w:leftChars="200" w:firstLine="0" w:firstLineChars="0"/>
      </w:pPr>
    </w:p>
    <w:p>
      <w:pPr>
        <w:pStyle w:val="2"/>
        <w:spacing w:line="230" w:lineRule="auto"/>
        <w:ind w:left="440" w:leftChars="200" w:firstLine="0" w:firstLineChars="0"/>
        <w:jc w:val="both"/>
      </w:pP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новообразования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детства.</w:t>
      </w:r>
    </w:p>
    <w:p>
      <w:pPr>
        <w:pStyle w:val="9"/>
        <w:spacing w:before="319"/>
        <w:ind w:left="440" w:leftChars="200" w:right="920" w:firstLine="0" w:firstLineChars="0"/>
        <w:jc w:val="both"/>
      </w:pPr>
      <w:r>
        <w:t>Дошкольный возраст является периодом интенсивного формирования</w:t>
      </w:r>
      <w:r>
        <w:rPr>
          <w:spacing w:val="1"/>
        </w:rPr>
        <w:t xml:space="preserve"> </w:t>
      </w:r>
      <w:r>
        <w:t>психики на</w:t>
      </w:r>
      <w:r>
        <w:rPr>
          <w:spacing w:val="-11"/>
        </w:rPr>
        <w:t xml:space="preserve"> </w:t>
      </w:r>
      <w:r>
        <w:t>основе тех</w:t>
      </w:r>
      <w:r>
        <w:rPr>
          <w:spacing w:val="-13"/>
        </w:rPr>
        <w:t xml:space="preserve"> </w:t>
      </w:r>
      <w:r>
        <w:t>предпосылок,</w:t>
      </w:r>
      <w:r>
        <w:rPr>
          <w:spacing w:val="5"/>
        </w:rPr>
        <w:t xml:space="preserve"> </w:t>
      </w:r>
      <w:r>
        <w:t>которые</w:t>
      </w:r>
      <w:r>
        <w:rPr>
          <w:spacing w:val="6"/>
        </w:rPr>
        <w:t xml:space="preserve"> </w:t>
      </w:r>
      <w:r>
        <w:t>сложились</w:t>
      </w:r>
      <w:r>
        <w:rPr>
          <w:spacing w:val="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детстве.</w:t>
      </w:r>
    </w:p>
    <w:p>
      <w:pPr>
        <w:pStyle w:val="9"/>
        <w:spacing w:before="7" w:line="237" w:lineRule="auto"/>
        <w:ind w:left="440" w:leftChars="200" w:right="887" w:firstLine="0" w:firstLineChars="0"/>
        <w:jc w:val="both"/>
      </w:pP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новообразования</w:t>
      </w:r>
      <w:r>
        <w:rPr>
          <w:spacing w:val="1"/>
        </w:rPr>
        <w:t xml:space="preserve"> </w:t>
      </w:r>
      <w:r>
        <w:rPr>
          <w:w w:val="95"/>
        </w:rPr>
        <w:t>различной</w:t>
      </w:r>
      <w:r>
        <w:rPr>
          <w:spacing w:val="1"/>
          <w:w w:val="95"/>
        </w:rPr>
        <w:t xml:space="preserve"> </w:t>
      </w:r>
      <w:r>
        <w:rPr>
          <w:w w:val="95"/>
        </w:rPr>
        <w:t>степени</w:t>
      </w:r>
      <w:r>
        <w:rPr>
          <w:spacing w:val="1"/>
          <w:w w:val="95"/>
        </w:rPr>
        <w:t xml:space="preserve"> </w:t>
      </w:r>
      <w:r>
        <w:rPr>
          <w:w w:val="95"/>
        </w:rPr>
        <w:t>выраженности,</w:t>
      </w:r>
      <w:r>
        <w:rPr>
          <w:spacing w:val="1"/>
          <w:w w:val="95"/>
        </w:rPr>
        <w:t xml:space="preserve"> </w:t>
      </w:r>
      <w:r>
        <w:rPr>
          <w:w w:val="95"/>
        </w:rPr>
        <w:t>характеризующиеся новыми</w:t>
      </w:r>
      <w:r>
        <w:rPr>
          <w:spacing w:val="1"/>
          <w:w w:val="95"/>
        </w:rPr>
        <w:t xml:space="preserve"> </w:t>
      </w:r>
      <w:r>
        <w:rPr>
          <w:w w:val="95"/>
        </w:rPr>
        <w:t>свойствами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особенностями. Происходят они благодаря таким факторам</w:t>
      </w:r>
      <w:r>
        <w:rPr>
          <w:spacing w:val="1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речь</w:t>
      </w:r>
      <w:r>
        <w:rPr>
          <w:spacing w:val="2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общение</w:t>
      </w:r>
      <w:r>
        <w:rPr>
          <w:spacing w:val="23"/>
        </w:rPr>
        <w:t xml:space="preserve"> </w:t>
      </w:r>
      <w:r>
        <w:t>со</w:t>
      </w:r>
      <w:r>
        <w:rPr>
          <w:spacing w:val="16"/>
        </w:rPr>
        <w:t xml:space="preserve"> </w:t>
      </w:r>
      <w:r>
        <w:t>взрослыми</w:t>
      </w:r>
      <w:r>
        <w:rPr>
          <w:spacing w:val="2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сверстниками,</w:t>
      </w:r>
      <w:r>
        <w:rPr>
          <w:spacing w:val="48"/>
        </w:rPr>
        <w:t xml:space="preserve"> </w:t>
      </w:r>
      <w:r>
        <w:t>различным</w:t>
      </w:r>
      <w:r>
        <w:rPr>
          <w:spacing w:val="33"/>
        </w:rPr>
        <w:t xml:space="preserve"> </w:t>
      </w:r>
      <w:r>
        <w:t>формам</w:t>
      </w:r>
    </w:p>
    <w:p>
      <w:pPr>
        <w:spacing w:line="237" w:lineRule="auto"/>
        <w:ind w:left="440" w:leftChars="200" w:firstLine="0" w:firstLineChars="0"/>
        <w:jc w:val="both"/>
        <w:sectPr>
          <w:pgSz w:w="11900" w:h="16840"/>
          <w:pgMar w:top="1060" w:right="0" w:bottom="280" w:left="700" w:header="720" w:footer="720" w:gutter="0"/>
          <w:cols w:space="720" w:num="1"/>
        </w:sectPr>
      </w:pPr>
    </w:p>
    <w:p>
      <w:pPr>
        <w:pStyle w:val="9"/>
        <w:tabs>
          <w:tab w:val="left" w:pos="2370"/>
          <w:tab w:val="left" w:pos="2802"/>
          <w:tab w:val="left" w:pos="4463"/>
          <w:tab w:val="left" w:pos="4874"/>
          <w:tab w:val="left" w:pos="6412"/>
          <w:tab w:val="left" w:pos="7298"/>
          <w:tab w:val="left" w:pos="9167"/>
        </w:tabs>
        <w:spacing w:before="70" w:line="242" w:lineRule="auto"/>
        <w:ind w:left="440" w:leftChars="200" w:right="901" w:firstLine="0" w:firstLineChars="0"/>
      </w:pPr>
      <w:r>
        <w:t>познания</w:t>
      </w:r>
      <w:r>
        <w:tab/>
      </w:r>
      <w:r>
        <w:t>и</w:t>
      </w:r>
      <w:r>
        <w:tab/>
      </w:r>
      <w:r>
        <w:t>включению</w:t>
      </w:r>
      <w:r>
        <w:tab/>
      </w:r>
      <w:r>
        <w:t>в</w:t>
      </w:r>
      <w:r>
        <w:tab/>
      </w:r>
      <w:r>
        <w:t>различные</w:t>
      </w:r>
      <w:r>
        <w:tab/>
      </w:r>
      <w:r>
        <w:t>виды</w:t>
      </w:r>
      <w:r>
        <w:tab/>
      </w:r>
      <w:r>
        <w:t>деятельности</w:t>
      </w:r>
      <w:r>
        <w:tab/>
      </w:r>
      <w:r>
        <w:rPr>
          <w:w w:val="95"/>
        </w:rPr>
        <w:t>(игровые,</w:t>
      </w:r>
      <w:r>
        <w:rPr>
          <w:spacing w:val="-64"/>
          <w:w w:val="95"/>
        </w:rPr>
        <w:t xml:space="preserve"> </w:t>
      </w:r>
      <w:r>
        <w:t>продуктивные,</w:t>
      </w:r>
      <w:r>
        <w:rPr>
          <w:spacing w:val="40"/>
        </w:rPr>
        <w:t xml:space="preserve"> </w:t>
      </w:r>
      <w:r>
        <w:t>бытовые).</w:t>
      </w:r>
    </w:p>
    <w:p>
      <w:pPr>
        <w:pStyle w:val="9"/>
        <w:tabs>
          <w:tab w:val="left" w:pos="2261"/>
          <w:tab w:val="left" w:pos="2370"/>
          <w:tab w:val="left" w:pos="2698"/>
          <w:tab w:val="left" w:pos="2750"/>
          <w:tab w:val="left" w:pos="2960"/>
          <w:tab w:val="left" w:pos="3090"/>
          <w:tab w:val="left" w:pos="3719"/>
          <w:tab w:val="left" w:pos="4114"/>
          <w:tab w:val="left" w:pos="4245"/>
          <w:tab w:val="left" w:pos="5023"/>
          <w:tab w:val="left" w:pos="5387"/>
          <w:tab w:val="left" w:pos="5788"/>
          <w:tab w:val="left" w:pos="5966"/>
          <w:tab w:val="left" w:pos="6189"/>
          <w:tab w:val="left" w:pos="6369"/>
          <w:tab w:val="left" w:pos="6432"/>
          <w:tab w:val="left" w:pos="6649"/>
          <w:tab w:val="left" w:pos="6899"/>
          <w:tab w:val="left" w:pos="7531"/>
          <w:tab w:val="left" w:pos="7691"/>
          <w:tab w:val="left" w:pos="8228"/>
          <w:tab w:val="left" w:pos="8313"/>
          <w:tab w:val="left" w:pos="8703"/>
          <w:tab w:val="left" w:pos="8977"/>
          <w:tab w:val="left" w:pos="9194"/>
          <w:tab w:val="left" w:pos="9914"/>
          <w:tab w:val="left" w:pos="10162"/>
        </w:tabs>
        <w:ind w:left="440" w:leftChars="200" w:right="872" w:firstLine="0" w:firstLineChars="0"/>
      </w:pPr>
      <w:r>
        <w:t>Наряду</w:t>
      </w:r>
      <w:r>
        <w:tab/>
      </w:r>
      <w:r>
        <w:t>с</w:t>
      </w:r>
      <w:r>
        <w:tab/>
      </w:r>
      <w:r>
        <w:tab/>
      </w:r>
      <w:r>
        <w:t>новообразованиями,</w:t>
      </w:r>
      <w:r>
        <w:tab/>
      </w:r>
      <w:r>
        <w:t>в</w:t>
      </w:r>
      <w:r>
        <w:tab/>
      </w:r>
      <w:r>
        <w:tab/>
      </w:r>
      <w:r>
        <w:t>развитии</w:t>
      </w:r>
      <w:r>
        <w:tab/>
      </w:r>
      <w:r>
        <w:rPr>
          <w:spacing w:val="-1"/>
        </w:rPr>
        <w:t>психофизиологических</w:t>
      </w:r>
      <w:r>
        <w:rPr>
          <w:spacing w:val="-67"/>
        </w:rPr>
        <w:t xml:space="preserve"> </w:t>
      </w:r>
      <w:r>
        <w:t>функций</w:t>
      </w:r>
      <w:r>
        <w:tab/>
      </w:r>
      <w:r>
        <w:t>возникают</w:t>
      </w:r>
      <w:r>
        <w:tab/>
      </w:r>
      <w:r>
        <w:t>сложные</w:t>
      </w:r>
      <w:r>
        <w:tab/>
      </w:r>
      <w:r>
        <w:rPr>
          <w:w w:val="95"/>
        </w:rPr>
        <w:t>социальные</w:t>
      </w:r>
      <w:r>
        <w:rPr>
          <w:w w:val="95"/>
        </w:rPr>
        <w:tab/>
      </w:r>
      <w:r>
        <w:rPr>
          <w:w w:val="95"/>
        </w:rPr>
        <w:tab/>
      </w:r>
      <w:r>
        <w:t>формы</w:t>
      </w:r>
      <w:r>
        <w:tab/>
      </w:r>
      <w:r>
        <w:tab/>
      </w:r>
      <w:r>
        <w:t>психики,</w:t>
      </w:r>
      <w:r>
        <w:tab/>
      </w:r>
      <w:r>
        <w:t>такие,</w:t>
      </w:r>
      <w:r>
        <w:tab/>
      </w:r>
      <w:r>
        <w:t>как</w:t>
      </w:r>
      <w:r>
        <w:rPr>
          <w:spacing w:val="-67"/>
        </w:rPr>
        <w:t xml:space="preserve"> </w:t>
      </w:r>
      <w:r>
        <w:t>личность</w:t>
      </w:r>
      <w:r>
        <w:rPr>
          <w:spacing w:val="4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ее</w:t>
      </w:r>
      <w:r>
        <w:rPr>
          <w:spacing w:val="31"/>
        </w:rPr>
        <w:t xml:space="preserve"> </w:t>
      </w:r>
      <w:r>
        <w:t>структурные</w:t>
      </w:r>
      <w:r>
        <w:rPr>
          <w:spacing w:val="58"/>
        </w:rPr>
        <w:t xml:space="preserve"> </w:t>
      </w:r>
      <w:r>
        <w:t>элементы</w:t>
      </w:r>
      <w:r>
        <w:rPr>
          <w:spacing w:val="45"/>
        </w:rPr>
        <w:t xml:space="preserve"> </w:t>
      </w:r>
      <w:r>
        <w:t>(характер,</w:t>
      </w:r>
      <w:r>
        <w:rPr>
          <w:spacing w:val="45"/>
        </w:rPr>
        <w:t xml:space="preserve"> </w:t>
      </w:r>
      <w:r>
        <w:t>интересы</w:t>
      </w:r>
      <w:r>
        <w:rPr>
          <w:spacing w:val="3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др.),</w:t>
      </w:r>
      <w:r>
        <w:rPr>
          <w:spacing w:val="36"/>
        </w:rPr>
        <w:t xml:space="preserve"> </w:t>
      </w:r>
      <w:r>
        <w:t>субъекты</w:t>
      </w:r>
      <w:r>
        <w:rPr>
          <w:spacing w:val="-67"/>
        </w:rPr>
        <w:t xml:space="preserve"> </w:t>
      </w:r>
      <w:r>
        <w:t>общения,</w:t>
      </w:r>
      <w:r>
        <w:tab/>
      </w:r>
      <w:r>
        <w:tab/>
      </w:r>
      <w:r>
        <w:t>познания</w:t>
      </w:r>
      <w:r>
        <w:tab/>
      </w:r>
      <w:r>
        <w:t>и</w:t>
      </w:r>
      <w:r>
        <w:tab/>
      </w:r>
      <w:r>
        <w:t>деятельности</w:t>
      </w:r>
      <w:r>
        <w:tab/>
      </w:r>
      <w:r>
        <w:tab/>
      </w:r>
      <w:r>
        <w:t>и</w:t>
      </w:r>
      <w:r>
        <w:tab/>
      </w:r>
      <w:r>
        <w:tab/>
      </w:r>
      <w:r>
        <w:t>их</w:t>
      </w:r>
      <w:r>
        <w:tab/>
      </w:r>
      <w:r>
        <w:t>основные</w:t>
      </w:r>
      <w:r>
        <w:tab/>
      </w:r>
      <w:r>
        <w:tab/>
      </w:r>
      <w:r>
        <w:t>компоненты</w:t>
      </w:r>
      <w:r>
        <w:rPr>
          <w:spacing w:val="1"/>
        </w:rPr>
        <w:t xml:space="preserve"> </w:t>
      </w:r>
      <w:r>
        <w:t>способности</w:t>
      </w:r>
      <w:r>
        <w:rPr>
          <w:spacing w:val="1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склонности.</w:t>
      </w:r>
      <w:r>
        <w:rPr>
          <w:spacing w:val="22"/>
        </w:rPr>
        <w:t xml:space="preserve"> </w:t>
      </w:r>
      <w:r>
        <w:t>Одновременно</w:t>
      </w:r>
      <w:r>
        <w:rPr>
          <w:spacing w:val="22"/>
        </w:rPr>
        <w:t xml:space="preserve"> </w:t>
      </w:r>
      <w:r>
        <w:t>происходит</w:t>
      </w:r>
      <w:r>
        <w:rPr>
          <w:spacing w:val="16"/>
        </w:rPr>
        <w:t xml:space="preserve"> </w:t>
      </w:r>
      <w:r>
        <w:t>дальнейшее</w:t>
      </w:r>
      <w:r>
        <w:rPr>
          <w:spacing w:val="28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социализация</w:t>
      </w:r>
      <w:r>
        <w:rPr>
          <w:spacing w:val="63"/>
        </w:rPr>
        <w:t xml:space="preserve"> </w:t>
      </w:r>
      <w:r>
        <w:t>ребенка,</w:t>
      </w:r>
      <w:r>
        <w:rPr>
          <w:spacing w:val="48"/>
        </w:rPr>
        <w:t xml:space="preserve"> </w:t>
      </w:r>
      <w:r>
        <w:t>выраженные</w:t>
      </w:r>
      <w:r>
        <w:rPr>
          <w:spacing w:val="60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психофизиологическом</w:t>
      </w:r>
      <w:r>
        <w:rPr>
          <w:spacing w:val="49"/>
        </w:rPr>
        <w:t xml:space="preserve"> </w:t>
      </w:r>
      <w:r>
        <w:t>уровне,</w:t>
      </w:r>
      <w:r>
        <w:rPr>
          <w:spacing w:val="5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психомоторике.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уровни</w:t>
      </w:r>
      <w:r>
        <w:rPr>
          <w:spacing w:val="-67"/>
        </w:rPr>
        <w:t xml:space="preserve"> </w:t>
      </w:r>
      <w:r>
        <w:t>психических</w:t>
      </w:r>
      <w:r>
        <w:tab/>
      </w:r>
      <w:r>
        <w:tab/>
      </w:r>
      <w:r>
        <w:t>функций,</w:t>
      </w:r>
      <w:r>
        <w:tab/>
      </w:r>
      <w:r>
        <w:t>которым</w:t>
      </w:r>
      <w:r>
        <w:tab/>
      </w:r>
      <w:r>
        <w:t>становятся</w:t>
      </w:r>
      <w:r>
        <w:tab/>
      </w:r>
      <w:r>
        <w:t>присущи</w:t>
      </w:r>
      <w:r>
        <w:tab/>
      </w:r>
      <w:r>
        <w:rPr>
          <w:spacing w:val="-1"/>
        </w:rPr>
        <w:t>новые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>свойства,</w:t>
      </w:r>
      <w:r>
        <w:rPr>
          <w:spacing w:val="-67"/>
        </w:rPr>
        <w:t xml:space="preserve"> </w:t>
      </w:r>
      <w:r>
        <w:t>позволяющие</w:t>
      </w:r>
      <w:r>
        <w:tab/>
      </w:r>
      <w:r>
        <w:tab/>
      </w:r>
      <w:r>
        <w:tab/>
      </w:r>
      <w:r>
        <w:t>ребенку</w:t>
      </w:r>
      <w:r>
        <w:tab/>
      </w:r>
      <w:r>
        <w:tab/>
      </w:r>
      <w:r>
        <w:t>адаптироваться</w:t>
      </w:r>
      <w:r>
        <w:tab/>
      </w:r>
      <w:r>
        <w:tab/>
      </w:r>
      <w:r>
        <w:tab/>
      </w:r>
      <w:r>
        <w:t>к</w:t>
      </w:r>
      <w:r>
        <w:tab/>
      </w:r>
      <w:r>
        <w:tab/>
      </w:r>
      <w:r>
        <w:t>социальным</w:t>
      </w:r>
      <w:r>
        <w:tab/>
      </w:r>
      <w:r>
        <w:t>условиям</w:t>
      </w:r>
      <w:r>
        <w:tab/>
      </w:r>
      <w:r>
        <w:tab/>
      </w:r>
      <w:r>
        <w:t>и</w:t>
      </w:r>
      <w:r>
        <w:rPr>
          <w:spacing w:val="-67"/>
        </w:rPr>
        <w:t xml:space="preserve"> </w:t>
      </w:r>
      <w:r>
        <w:t>требованиям</w:t>
      </w:r>
      <w:r>
        <w:rPr>
          <w:spacing w:val="34"/>
        </w:rPr>
        <w:t xml:space="preserve"> </w:t>
      </w:r>
      <w:r>
        <w:t>жизни.</w:t>
      </w:r>
    </w:p>
    <w:p>
      <w:pPr>
        <w:pStyle w:val="9"/>
        <w:ind w:left="440" w:leftChars="200" w:right="882" w:firstLine="0" w:firstLineChars="0"/>
        <w:jc w:val="both"/>
      </w:pPr>
      <w:r>
        <w:t>При</w:t>
      </w:r>
      <w:r>
        <w:rPr>
          <w:spacing w:val="-9"/>
        </w:rPr>
        <w:t xml:space="preserve"> </w:t>
      </w:r>
      <w:r>
        <w:t>участии</w:t>
      </w:r>
      <w:r>
        <w:rPr>
          <w:spacing w:val="-4"/>
        </w:rPr>
        <w:t xml:space="preserve"> </w:t>
      </w:r>
      <w:r>
        <w:t>взрослых,</w:t>
      </w:r>
      <w:r>
        <w:rPr>
          <w:spacing w:val="-6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организуют,</w:t>
      </w:r>
      <w:r>
        <w:rPr>
          <w:spacing w:val="2"/>
        </w:rPr>
        <w:t xml:space="preserve"> </w:t>
      </w:r>
      <w:r>
        <w:t>контролируют</w:t>
      </w:r>
      <w:r>
        <w:rPr>
          <w:spacing w:val="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оценивают</w:t>
      </w:r>
      <w:r>
        <w:rPr>
          <w:spacing w:val="-67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многообразной информации, происходит включение ребенка в социальные</w:t>
      </w:r>
      <w:r>
        <w:rPr>
          <w:spacing w:val="1"/>
        </w:rPr>
        <w:t xml:space="preserve"> </w:t>
      </w:r>
      <w:r>
        <w:t>формы жизнедеятельности, в процессы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 общения, в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Взрослые,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поскольку они включают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корректируя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Развитие психической организации дошкольника в целом на всех ее 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25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школьному</w:t>
      </w:r>
      <w:r>
        <w:rPr>
          <w:spacing w:val="16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периоду</w:t>
      </w:r>
      <w:r>
        <w:rPr>
          <w:spacing w:val="8"/>
        </w:rPr>
        <w:t xml:space="preserve"> </w:t>
      </w:r>
      <w:r>
        <w:t>развития.</w:t>
      </w:r>
    </w:p>
    <w:p>
      <w:pPr>
        <w:pStyle w:val="9"/>
        <w:ind w:left="440" w:leftChars="200" w:right="882" w:firstLine="0" w:firstLineChars="0"/>
        <w:jc w:val="both"/>
      </w:pPr>
    </w:p>
    <w:p>
      <w:pPr>
        <w:pStyle w:val="5"/>
        <w:spacing w:line="322" w:lineRule="exact"/>
        <w:ind w:left="440" w:leftChars="200" w:right="1641" w:firstLine="0" w:firstLineChars="0"/>
        <w:jc w:val="center"/>
      </w:pPr>
      <w:r>
        <w:rPr>
          <w:w w:val="95"/>
        </w:rPr>
        <w:t>Возрастные</w:t>
      </w:r>
      <w:r>
        <w:rPr>
          <w:spacing w:val="84"/>
        </w:rPr>
        <w:t xml:space="preserve"> </w:t>
      </w:r>
      <w:r>
        <w:rPr>
          <w:w w:val="95"/>
        </w:rPr>
        <w:t>психофизические</w:t>
      </w:r>
      <w:r>
        <w:rPr>
          <w:spacing w:val="28"/>
          <w:w w:val="95"/>
        </w:rPr>
        <w:t xml:space="preserve"> </w:t>
      </w:r>
      <w:r>
        <w:rPr>
          <w:w w:val="95"/>
        </w:rPr>
        <w:t>особенности</w:t>
      </w:r>
      <w:r>
        <w:rPr>
          <w:spacing w:val="76"/>
        </w:rPr>
        <w:t xml:space="preserve"> </w:t>
      </w:r>
      <w:r>
        <w:rPr>
          <w:w w:val="95"/>
        </w:rPr>
        <w:t>детей</w:t>
      </w:r>
    </w:p>
    <w:p>
      <w:pPr>
        <w:pStyle w:val="9"/>
        <w:ind w:left="440" w:leftChars="200" w:right="1629" w:firstLine="0" w:firstLineChars="0"/>
        <w:jc w:val="center"/>
      </w:pPr>
      <w:r>
        <w:rPr>
          <w:w w:val="105"/>
        </w:rPr>
        <w:t>раннего</w:t>
      </w:r>
      <w:r>
        <w:rPr>
          <w:spacing w:val="6"/>
          <w:w w:val="105"/>
        </w:rPr>
        <w:t xml:space="preserve"> </w:t>
      </w:r>
      <w:r>
        <w:rPr>
          <w:w w:val="105"/>
        </w:rPr>
        <w:t>возраста</w:t>
      </w:r>
      <w:r>
        <w:rPr>
          <w:spacing w:val="9"/>
          <w:w w:val="105"/>
        </w:rPr>
        <w:t xml:space="preserve"> </w:t>
      </w:r>
      <w:r>
        <w:rPr>
          <w:w w:val="105"/>
        </w:rPr>
        <w:t>(от</w:t>
      </w:r>
      <w:r>
        <w:rPr>
          <w:spacing w:val="-14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года</w:t>
      </w:r>
      <w:r>
        <w:rPr>
          <w:spacing w:val="-1"/>
          <w:w w:val="105"/>
        </w:rPr>
        <w:t xml:space="preserve"> </w:t>
      </w:r>
      <w:r>
        <w:rPr>
          <w:w w:val="105"/>
        </w:rPr>
        <w:t>до</w:t>
      </w:r>
      <w:r>
        <w:rPr>
          <w:spacing w:val="-14"/>
          <w:w w:val="105"/>
        </w:rPr>
        <w:t xml:space="preserve"> </w:t>
      </w:r>
      <w:r>
        <w:rPr>
          <w:w w:val="105"/>
        </w:rPr>
        <w:t>3</w:t>
      </w:r>
      <w:r>
        <w:rPr>
          <w:spacing w:val="-15"/>
          <w:w w:val="105"/>
        </w:rPr>
        <w:t xml:space="preserve"> </w:t>
      </w:r>
      <w:r>
        <w:rPr>
          <w:w w:val="105"/>
        </w:rPr>
        <w:t>лет)</w:t>
      </w:r>
    </w:p>
    <w:p>
      <w:pPr>
        <w:pStyle w:val="9"/>
        <w:spacing w:before="8"/>
        <w:ind w:left="440" w:leftChars="200" w:firstLine="0" w:firstLineChars="0"/>
        <w:rPr>
          <w:sz w:val="26"/>
        </w:rPr>
      </w:pPr>
    </w:p>
    <w:p>
      <w:pPr>
        <w:pStyle w:val="9"/>
        <w:ind w:left="440" w:leftChars="200" w:right="892" w:firstLine="0" w:firstLineChars="0"/>
        <w:jc w:val="both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предметно-игровая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сюжетной игры. Общение с взрослым носит ситуативно-деловой характер,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сотрудничества.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наглядно-действенное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чувственное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действительности.</w:t>
      </w:r>
    </w:p>
    <w:p>
      <w:pPr>
        <w:pStyle w:val="9"/>
        <w:ind w:left="440" w:leftChars="200" w:right="883" w:firstLine="0" w:firstLineChars="0"/>
        <w:jc w:val="both"/>
      </w:pPr>
      <w:r>
        <w:rPr>
          <w:spacing w:val="-1"/>
        </w:rPr>
        <w:t xml:space="preserve">В разных видах деятельности </w:t>
      </w:r>
      <w:r>
        <w:t>обогащается сенсорный опыт. В процессе</w:t>
      </w:r>
      <w:r>
        <w:rPr>
          <w:spacing w:val="-67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 предметами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слышит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воспринимая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фигурами.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упражняется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названия.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игрового материала дети осваивают действия с разнообразными игрушками:</w:t>
      </w:r>
      <w:r>
        <w:rPr>
          <w:spacing w:val="1"/>
        </w:rPr>
        <w:t xml:space="preserve"> </w:t>
      </w:r>
      <w:r>
        <w:t>разборными</w:t>
      </w:r>
      <w:r>
        <w:rPr>
          <w:spacing w:val="1"/>
        </w:rPr>
        <w:t xml:space="preserve"> </w:t>
      </w:r>
      <w:r>
        <w:t>(пирамиды,</w:t>
      </w:r>
      <w:r>
        <w:rPr>
          <w:spacing w:val="1"/>
        </w:rPr>
        <w:t xml:space="preserve"> </w:t>
      </w:r>
      <w:r>
        <w:t>матрешки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строительным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сюжетными игрушками (куклы с атрибутами к ним, мишки). Эти действия</w:t>
      </w:r>
      <w:r>
        <w:rPr>
          <w:spacing w:val="1"/>
        </w:rPr>
        <w:t xml:space="preserve"> </w:t>
      </w:r>
      <w:r>
        <w:t>ребенок</w:t>
      </w:r>
      <w:r>
        <w:rPr>
          <w:spacing w:val="14"/>
        </w:rPr>
        <w:t xml:space="preserve"> </w:t>
      </w:r>
      <w:r>
        <w:t>воспроизводит</w:t>
      </w:r>
      <w:r>
        <w:rPr>
          <w:spacing w:val="3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подражанию</w:t>
      </w:r>
      <w:r>
        <w:rPr>
          <w:spacing w:val="28"/>
        </w:rPr>
        <w:t xml:space="preserve"> </w:t>
      </w:r>
      <w:r>
        <w:t>после</w:t>
      </w:r>
      <w:r>
        <w:rPr>
          <w:spacing w:val="5"/>
        </w:rPr>
        <w:t xml:space="preserve"> </w:t>
      </w:r>
      <w:r>
        <w:t>показа</w:t>
      </w:r>
      <w:r>
        <w:rPr>
          <w:spacing w:val="8"/>
        </w:rPr>
        <w:t xml:space="preserve"> </w:t>
      </w:r>
      <w:r>
        <w:t>взрослого.</w:t>
      </w:r>
    </w:p>
    <w:p>
      <w:pPr>
        <w:pStyle w:val="9"/>
        <w:ind w:left="440" w:leftChars="200" w:right="893" w:firstLine="0" w:firstLineChars="0"/>
        <w:jc w:val="both"/>
      </w:pPr>
      <w:r>
        <w:t>Значительные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сюжетными</w:t>
      </w:r>
      <w:r>
        <w:rPr>
          <w:spacing w:val="1"/>
        </w:rPr>
        <w:t xml:space="preserve"> </w:t>
      </w:r>
      <w:r>
        <w:t>игрушками.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разученное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игрушкой</w:t>
      </w:r>
      <w:r>
        <w:rPr>
          <w:spacing w:val="10"/>
        </w:rPr>
        <w:t xml:space="preserve"> </w:t>
      </w:r>
      <w:r>
        <w:t>(кукла)</w:t>
      </w:r>
      <w:r>
        <w:rPr>
          <w:spacing w:val="65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другие</w:t>
      </w:r>
      <w:r>
        <w:rPr>
          <w:spacing w:val="69"/>
        </w:rPr>
        <w:t xml:space="preserve"> </w:t>
      </w:r>
      <w:r>
        <w:t>(мишки,</w:t>
      </w:r>
      <w:r>
        <w:rPr>
          <w:spacing w:val="6"/>
        </w:rPr>
        <w:t xml:space="preserve"> </w:t>
      </w:r>
      <w:r>
        <w:t>зайки);</w:t>
      </w:r>
      <w:r>
        <w:rPr>
          <w:spacing w:val="67"/>
        </w:rPr>
        <w:t xml:space="preserve"> </w:t>
      </w:r>
      <w:r>
        <w:t>они</w:t>
      </w:r>
      <w:r>
        <w:rPr>
          <w:spacing w:val="62"/>
        </w:rPr>
        <w:t xml:space="preserve"> </w:t>
      </w:r>
      <w:r>
        <w:t>активно</w:t>
      </w:r>
      <w:r>
        <w:rPr>
          <w:spacing w:val="65"/>
        </w:rPr>
        <w:t xml:space="preserve"> </w:t>
      </w:r>
      <w:r>
        <w:t>ищут</w:t>
      </w:r>
      <w:r>
        <w:rPr>
          <w:spacing w:val="59"/>
        </w:rPr>
        <w:t xml:space="preserve"> </w:t>
      </w:r>
      <w:r>
        <w:t>предмет,</w:t>
      </w:r>
    </w:p>
    <w:p>
      <w:pPr>
        <w:ind w:left="440" w:leftChars="200" w:firstLine="0" w:firstLineChars="0"/>
        <w:jc w:val="both"/>
        <w:sectPr>
          <w:pgSz w:w="11900" w:h="16840"/>
          <w:pgMar w:top="1060" w:right="0" w:bottom="280" w:left="700" w:header="720" w:footer="720" w:gutter="0"/>
          <w:cols w:space="720" w:num="1"/>
        </w:sectPr>
      </w:pPr>
    </w:p>
    <w:p>
      <w:pPr>
        <w:pStyle w:val="9"/>
        <w:spacing w:before="80" w:line="235" w:lineRule="auto"/>
        <w:ind w:left="440" w:leftChars="200" w:right="898" w:firstLine="0" w:firstLineChars="0"/>
        <w:jc w:val="both"/>
      </w:pPr>
      <w:r>
        <w:t>необходимый для завершения действия (одеяло, чтобы уложить куклу спать,</w:t>
      </w:r>
      <w:r>
        <w:rPr>
          <w:spacing w:val="1"/>
        </w:rPr>
        <w:t xml:space="preserve"> </w:t>
      </w:r>
      <w:r>
        <w:t>мисочку,</w:t>
      </w:r>
      <w:r>
        <w:rPr>
          <w:spacing w:val="22"/>
        </w:rPr>
        <w:t xml:space="preserve"> </w:t>
      </w:r>
      <w:r>
        <w:t>чтобы</w:t>
      </w:r>
      <w:r>
        <w:rPr>
          <w:spacing w:val="16"/>
        </w:rPr>
        <w:t xml:space="preserve"> </w:t>
      </w:r>
      <w:r>
        <w:t>накормить</w:t>
      </w:r>
      <w:r>
        <w:rPr>
          <w:spacing w:val="20"/>
        </w:rPr>
        <w:t xml:space="preserve"> </w:t>
      </w:r>
      <w:r>
        <w:t>мишку).</w:t>
      </w:r>
    </w:p>
    <w:p>
      <w:pPr>
        <w:pStyle w:val="9"/>
        <w:spacing w:before="3" w:line="242" w:lineRule="auto"/>
        <w:ind w:left="440" w:leftChars="200" w:right="887" w:firstLine="0" w:firstLineChars="0"/>
        <w:jc w:val="both"/>
      </w:pPr>
      <w:r>
        <w:t>К</w:t>
      </w:r>
      <w:r>
        <w:rPr>
          <w:spacing w:val="-1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игровых</w:t>
      </w:r>
      <w:r>
        <w:rPr>
          <w:spacing w:val="-7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уже</w:t>
      </w:r>
      <w:r>
        <w:rPr>
          <w:spacing w:val="-13"/>
        </w:rPr>
        <w:t xml:space="preserve"> </w:t>
      </w:r>
      <w:r>
        <w:t>отражается</w:t>
      </w:r>
      <w:r>
        <w:rPr>
          <w:spacing w:val="-68"/>
        </w:rPr>
        <w:t xml:space="preserve"> </w:t>
      </w:r>
      <w:r>
        <w:t>привычная им жизненная последовательность: погуляв с куклой, кормят ее и</w:t>
      </w:r>
      <w:r>
        <w:rPr>
          <w:spacing w:val="1"/>
        </w:rPr>
        <w:t xml:space="preserve"> </w:t>
      </w:r>
      <w:r>
        <w:t>укладывают</w:t>
      </w:r>
      <w:r>
        <w:rPr>
          <w:spacing w:val="31"/>
        </w:rPr>
        <w:t xml:space="preserve"> </w:t>
      </w:r>
      <w:r>
        <w:t>спать.</w:t>
      </w:r>
    </w:p>
    <w:p>
      <w:pPr>
        <w:pStyle w:val="9"/>
        <w:ind w:left="440" w:leftChars="200" w:right="881" w:firstLine="0" w:firstLineChars="0"/>
        <w:jc w:val="both"/>
      </w:pPr>
      <w:r>
        <w:t>На втором году жизни из отдельных действий складываются элементы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свойственной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детству: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характерным</w:t>
      </w:r>
      <w:r>
        <w:rPr>
          <w:spacing w:val="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нее</w:t>
      </w:r>
      <w:r>
        <w:rPr>
          <w:spacing w:val="-9"/>
        </w:rPr>
        <w:t xml:space="preserve"> </w:t>
      </w:r>
      <w:r>
        <w:t>сенсорным</w:t>
      </w:r>
      <w:r>
        <w:rPr>
          <w:spacing w:val="-2"/>
        </w:rPr>
        <w:t xml:space="preserve"> </w:t>
      </w:r>
      <w:r>
        <w:t>уклоном,</w:t>
      </w:r>
      <w:r>
        <w:rPr>
          <w:spacing w:val="2"/>
        </w:rPr>
        <w:t xml:space="preserve"> </w:t>
      </w:r>
      <w:r>
        <w:t>конструктивная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сюжетная</w:t>
      </w:r>
      <w:r>
        <w:rPr>
          <w:spacing w:val="7"/>
        </w:rPr>
        <w:t xml:space="preserve"> </w:t>
      </w:r>
      <w:r>
        <w:t>игра.</w:t>
      </w:r>
    </w:p>
    <w:p>
      <w:pPr>
        <w:pStyle w:val="9"/>
        <w:ind w:left="440" w:leftChars="200" w:right="885" w:firstLine="0" w:firstLineChars="0"/>
        <w:jc w:val="both"/>
      </w:pPr>
      <w:r>
        <w:t>В 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соотносящие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орудийные</w:t>
      </w:r>
      <w:r>
        <w:rPr>
          <w:spacing w:val="1"/>
        </w:rPr>
        <w:t xml:space="preserve"> </w:t>
      </w:r>
      <w:r>
        <w:t>действия. Успехи в развитии предметно-игровой деятельности сочетаются с</w:t>
      </w:r>
      <w:r>
        <w:rPr>
          <w:spacing w:val="1"/>
        </w:rPr>
        <w:t xml:space="preserve"> </w:t>
      </w:r>
      <w:r>
        <w:t>ее неустойчивостью. Имея возможность приблизиться к любому предмету,</w:t>
      </w:r>
      <w:r>
        <w:rPr>
          <w:spacing w:val="1"/>
        </w:rPr>
        <w:t xml:space="preserve"> </w:t>
      </w:r>
      <w:r>
        <w:t>попавшему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бросает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держит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устремляется к нему. Постепенно он с помощью взрослого учится доводить</w:t>
      </w:r>
      <w:r>
        <w:rPr>
          <w:spacing w:val="1"/>
        </w:rPr>
        <w:t xml:space="preserve"> </w:t>
      </w:r>
      <w:r>
        <w:t>начатое</w:t>
      </w:r>
      <w:r>
        <w:rPr>
          <w:spacing w:val="15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конца,</w:t>
      </w:r>
      <w:r>
        <w:rPr>
          <w:spacing w:val="20"/>
        </w:rPr>
        <w:t xml:space="preserve"> </w:t>
      </w:r>
      <w:r>
        <w:t>добиваясь</w:t>
      </w:r>
      <w:r>
        <w:rPr>
          <w:spacing w:val="18"/>
        </w:rPr>
        <w:t xml:space="preserve"> </w:t>
      </w:r>
      <w:r>
        <w:t>результата.</w:t>
      </w:r>
    </w:p>
    <w:p>
      <w:pPr>
        <w:pStyle w:val="9"/>
        <w:ind w:left="440" w:leftChars="200" w:right="880" w:firstLine="0" w:firstLineChars="0"/>
        <w:jc w:val="both"/>
      </w:pPr>
      <w:r>
        <w:t>Второй год жизни - период интенсивного формирования</w:t>
      </w:r>
      <w:r>
        <w:rPr>
          <w:spacing w:val="1"/>
        </w:rPr>
        <w:t xml:space="preserve"> </w:t>
      </w:r>
      <w:r>
        <w:t>речи. Дети</w:t>
      </w:r>
      <w:r>
        <w:rPr>
          <w:spacing w:val="1"/>
        </w:rPr>
        <w:t xml:space="preserve"> </w:t>
      </w:r>
      <w:r>
        <w:t>усваивают названия предметов, действий, обозначения некоторых качеств и</w:t>
      </w:r>
      <w:r>
        <w:rPr>
          <w:spacing w:val="1"/>
        </w:rPr>
        <w:t xml:space="preserve"> </w:t>
      </w:r>
      <w:r>
        <w:t>состояний. Благодаря этому можно организовать деятельность и поведение</w:t>
      </w:r>
      <w:r>
        <w:rPr>
          <w:spacing w:val="1"/>
        </w:rPr>
        <w:t xml:space="preserve"> </w:t>
      </w:r>
      <w:r>
        <w:t>малышей,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39"/>
        </w:rPr>
        <w:t xml:space="preserve"> </w:t>
      </w:r>
      <w:r>
        <w:t>основу</w:t>
      </w:r>
      <w:r>
        <w:rPr>
          <w:spacing w:val="9"/>
        </w:rPr>
        <w:t xml:space="preserve"> </w:t>
      </w:r>
      <w:r>
        <w:t>сенсорного</w:t>
      </w:r>
      <w:r>
        <w:rPr>
          <w:spacing w:val="35"/>
        </w:rPr>
        <w:t xml:space="preserve"> </w:t>
      </w:r>
      <w:r>
        <w:t>воспитания.</w:t>
      </w:r>
    </w:p>
    <w:p>
      <w:pPr>
        <w:pStyle w:val="9"/>
        <w:ind w:left="440" w:leftChars="200" w:right="876" w:firstLine="0" w:firstLineChars="0"/>
        <w:jc w:val="both"/>
      </w:pPr>
      <w:r>
        <w:t>В процессе разнообразной деятельности с взрослыми дети усваивают,</w:t>
      </w:r>
      <w:r>
        <w:rPr>
          <w:spacing w:val="1"/>
        </w:rPr>
        <w:t xml:space="preserve"> </w:t>
      </w:r>
      <w:r>
        <w:t>что одно и то же действие может относиться к разным предметам. Важным</w:t>
      </w:r>
      <w:r>
        <w:rPr>
          <w:spacing w:val="1"/>
        </w:rPr>
        <w:t xml:space="preserve"> </w:t>
      </w:r>
      <w:r>
        <w:t>приобретением речи и мышления является формирующаяся на втором году</w:t>
      </w:r>
      <w:r>
        <w:rPr>
          <w:spacing w:val="1"/>
        </w:rPr>
        <w:t xml:space="preserve"> </w:t>
      </w:r>
      <w:r>
        <w:t>жизни способность обобщения, которая позволяет детям узнавать предметы,</w:t>
      </w:r>
      <w:r>
        <w:rPr>
          <w:spacing w:val="1"/>
        </w:rPr>
        <w:t xml:space="preserve"> </w:t>
      </w:r>
      <w:r>
        <w:t>изображенные на картинке, в то время как в начале года на просьбу показать</w:t>
      </w:r>
      <w:r>
        <w:rPr>
          <w:spacing w:val="1"/>
        </w:rPr>
        <w:t xml:space="preserve"> </w:t>
      </w:r>
      <w:r>
        <w:t>какой-либо предмет малыш ориентировался на случайные несущественные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полутора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воспоминание</w:t>
      </w:r>
      <w:r>
        <w:rPr>
          <w:spacing w:val="4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взрослым</w:t>
      </w:r>
      <w:r>
        <w:rPr>
          <w:spacing w:val="36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недавних</w:t>
      </w:r>
      <w:r>
        <w:rPr>
          <w:spacing w:val="35"/>
        </w:rPr>
        <w:t xml:space="preserve"> </w:t>
      </w:r>
      <w:r>
        <w:t>событиях</w:t>
      </w:r>
      <w:r>
        <w:rPr>
          <w:spacing w:val="30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вещах,</w:t>
      </w:r>
      <w:r>
        <w:rPr>
          <w:spacing w:val="32"/>
        </w:rPr>
        <w:t xml:space="preserve"> </w:t>
      </w:r>
      <w:r>
        <w:t>связанных</w:t>
      </w:r>
      <w:r>
        <w:rPr>
          <w:spacing w:val="28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их</w:t>
      </w:r>
    </w:p>
    <w:p>
      <w:pPr>
        <w:spacing w:before="70"/>
        <w:ind w:left="440" w:leftChars="200" w:firstLine="0" w:firstLineChars="0"/>
        <w:jc w:val="both"/>
        <w:rPr>
          <w:sz w:val="18"/>
        </w:rPr>
      </w:pPr>
      <w:r>
        <w:rPr>
          <w:w w:val="110"/>
          <w:sz w:val="18"/>
        </w:rPr>
        <w:t>ЛИЧНЫМ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ОПЫТОМ.</w:t>
      </w:r>
    </w:p>
    <w:p>
      <w:pPr>
        <w:pStyle w:val="9"/>
        <w:spacing w:before="26"/>
        <w:ind w:left="440" w:leftChars="200" w:right="884" w:firstLine="0" w:firstLineChars="0"/>
        <w:jc w:val="both"/>
      </w:pPr>
      <w:r>
        <w:t>Активный словарь на протяжении года увеличивается неравномерно. К</w:t>
      </w:r>
      <w:r>
        <w:rPr>
          <w:spacing w:val="-67"/>
        </w:rPr>
        <w:t xml:space="preserve"> </w:t>
      </w:r>
      <w:r>
        <w:t>полутора годам он равен примерно 20-30 словам. После 1 года 8-10 месяцев</w:t>
      </w:r>
      <w:r>
        <w:rPr>
          <w:spacing w:val="1"/>
        </w:rPr>
        <w:t xml:space="preserve"> </w:t>
      </w:r>
      <w:r>
        <w:t>происходит скачок, развивается активно используемый словарь. В нем много</w:t>
      </w:r>
      <w:r>
        <w:rPr>
          <w:spacing w:val="-67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9"/>
        </w:rPr>
        <w:t xml:space="preserve"> </w:t>
      </w:r>
      <w:r>
        <w:t>(тут,</w:t>
      </w:r>
      <w:r>
        <w:rPr>
          <w:spacing w:val="13"/>
        </w:rPr>
        <w:t xml:space="preserve"> </w:t>
      </w:r>
      <w:r>
        <w:t>там,</w:t>
      </w:r>
      <w:r>
        <w:rPr>
          <w:spacing w:val="14"/>
        </w:rPr>
        <w:t xml:space="preserve"> </w:t>
      </w:r>
      <w:r>
        <w:t>туда</w:t>
      </w:r>
      <w:r>
        <w:rPr>
          <w:spacing w:val="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д.), а</w:t>
      </w:r>
      <w:r>
        <w:rPr>
          <w:spacing w:val="4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предлоги.</w:t>
      </w:r>
    </w:p>
    <w:p>
      <w:pPr>
        <w:pStyle w:val="9"/>
        <w:ind w:left="440" w:leftChars="200" w:right="882" w:firstLine="0" w:firstLineChars="0"/>
        <w:jc w:val="both"/>
      </w:pPr>
      <w:r>
        <w:t>Упрощенные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(ту-ту,</w:t>
      </w:r>
      <w:r>
        <w:rPr>
          <w:spacing w:val="1"/>
        </w:rPr>
        <w:t xml:space="preserve"> </w:t>
      </w:r>
      <w:r>
        <w:t>ав-ав)</w:t>
      </w:r>
      <w:r>
        <w:rPr>
          <w:spacing w:val="1"/>
        </w:rPr>
        <w:t xml:space="preserve"> </w:t>
      </w:r>
      <w:r>
        <w:t>заменяются</w:t>
      </w:r>
      <w:r>
        <w:rPr>
          <w:spacing w:val="1"/>
        </w:rPr>
        <w:t xml:space="preserve"> </w:t>
      </w:r>
      <w:r>
        <w:t>обычными,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несовершенными в фонетическом отношении. После полутора лет ребенок</w:t>
      </w:r>
      <w:r>
        <w:rPr>
          <w:spacing w:val="1"/>
        </w:rPr>
        <w:t xml:space="preserve"> </w:t>
      </w:r>
      <w:r>
        <w:t>чаще всего воспроизводит контур слова (разное число слогов), наполняя его</w:t>
      </w:r>
      <w:r>
        <w:rPr>
          <w:spacing w:val="1"/>
        </w:rPr>
        <w:t xml:space="preserve"> </w:t>
      </w:r>
      <w:r>
        <w:rPr>
          <w:spacing w:val="-1"/>
        </w:rPr>
        <w:t xml:space="preserve">звуками-заместителями, </w:t>
      </w:r>
      <w:r>
        <w:t>более или менее близкими по звучанию слышимому</w:t>
      </w:r>
      <w:r>
        <w:rPr>
          <w:spacing w:val="1"/>
        </w:rPr>
        <w:t xml:space="preserve"> </w:t>
      </w:r>
      <w:r>
        <w:t>образцу.</w:t>
      </w:r>
    </w:p>
    <w:p>
      <w:pPr>
        <w:pStyle w:val="9"/>
        <w:ind w:left="440" w:leftChars="200" w:right="879" w:firstLine="0" w:firstLineChars="0"/>
        <w:jc w:val="both"/>
      </w:pPr>
      <w:r>
        <w:t>Попытки улучшить произношение, повторяя слово за взрослым, в этом</w:t>
      </w:r>
      <w:r>
        <w:rPr>
          <w:spacing w:val="1"/>
        </w:rPr>
        <w:t xml:space="preserve"> </w:t>
      </w:r>
      <w:r>
        <w:t>возрасте не приносят успеха. Это становится возможным лишь на третьем</w:t>
      </w:r>
      <w:r>
        <w:rPr>
          <w:spacing w:val="1"/>
        </w:rPr>
        <w:t xml:space="preserve"> </w:t>
      </w:r>
      <w:r>
        <w:t>году жизни. Ребенок в большинстве случаев после полутора лет правильно</w:t>
      </w:r>
      <w:r>
        <w:rPr>
          <w:spacing w:val="1"/>
        </w:rPr>
        <w:t xml:space="preserve"> </w:t>
      </w:r>
      <w:r>
        <w:t xml:space="preserve">произносит губно-губные звуки (в, </w:t>
      </w:r>
      <w:r>
        <w:rPr>
          <w:i/>
        </w:rPr>
        <w:t xml:space="preserve">б, м), </w:t>
      </w:r>
      <w:r>
        <w:t>передние небноязычные {ю, 6, нј,</w:t>
      </w:r>
      <w:r>
        <w:rPr>
          <w:spacing w:val="1"/>
        </w:rPr>
        <w:t xml:space="preserve"> </w:t>
      </w:r>
      <w:r>
        <w:t>задние небноязычные (з, x2. Свистящие, шипящие и сонорные звуки, а также</w:t>
      </w:r>
      <w:r>
        <w:rPr>
          <w:spacing w:val="-67"/>
        </w:rPr>
        <w:t xml:space="preserve"> </w:t>
      </w:r>
      <w:r>
        <w:t>слитные</w:t>
      </w:r>
      <w:r>
        <w:rPr>
          <w:spacing w:val="1"/>
        </w:rPr>
        <w:t xml:space="preserve"> </w:t>
      </w:r>
      <w:r>
        <w:t>фонемы</w:t>
      </w:r>
      <w:r>
        <w:rPr>
          <w:spacing w:val="1"/>
        </w:rPr>
        <w:t xml:space="preserve"> </w:t>
      </w:r>
      <w:r>
        <w:t>в словах,</w:t>
      </w:r>
      <w:r>
        <w:rPr>
          <w:spacing w:val="1"/>
        </w:rPr>
        <w:t xml:space="preserve"> </w:t>
      </w:r>
      <w:r>
        <w:t>произносимых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редко.</w:t>
      </w:r>
      <w:r>
        <w:rPr>
          <w:spacing w:val="24"/>
        </w:rPr>
        <w:t xml:space="preserve"> </w:t>
      </w:r>
      <w:r>
        <w:t>Вначале</w:t>
      </w:r>
      <w:r>
        <w:rPr>
          <w:spacing w:val="21"/>
        </w:rPr>
        <w:t xml:space="preserve"> </w:t>
      </w:r>
      <w:r>
        <w:t>произносимое</w:t>
      </w:r>
      <w:r>
        <w:rPr>
          <w:spacing w:val="27"/>
        </w:rPr>
        <w:t xml:space="preserve"> </w:t>
      </w:r>
      <w:r>
        <w:t>ребенком</w:t>
      </w:r>
      <w:r>
        <w:rPr>
          <w:spacing w:val="22"/>
        </w:rPr>
        <w:t xml:space="preserve"> </w:t>
      </w:r>
      <w:r>
        <w:t>слово</w:t>
      </w:r>
      <w:r>
        <w:rPr>
          <w:spacing w:val="15"/>
        </w:rPr>
        <w:t xml:space="preserve"> </w:t>
      </w:r>
      <w:r>
        <w:t>является</w:t>
      </w:r>
      <w:r>
        <w:rPr>
          <w:spacing w:val="16"/>
        </w:rPr>
        <w:t xml:space="preserve"> </w:t>
      </w:r>
      <w:r>
        <w:t>целым</w:t>
      </w:r>
    </w:p>
    <w:p>
      <w:pPr>
        <w:ind w:left="440" w:leftChars="200" w:firstLine="0" w:firstLineChars="0"/>
        <w:jc w:val="both"/>
        <w:sectPr>
          <w:pgSz w:w="11900" w:h="16840"/>
          <w:pgMar w:top="1060" w:right="0" w:bottom="280" w:left="700" w:header="720" w:footer="720" w:gutter="0"/>
          <w:cols w:space="720" w:num="1"/>
        </w:sectPr>
      </w:pPr>
    </w:p>
    <w:p>
      <w:pPr>
        <w:pStyle w:val="9"/>
        <w:spacing w:before="80" w:line="235" w:lineRule="auto"/>
        <w:ind w:left="440" w:leftChars="200" w:right="893" w:firstLine="0" w:firstLineChars="0"/>
        <w:jc w:val="both"/>
      </w:pPr>
      <w:r>
        <w:t>предложением.</w:t>
      </w:r>
      <w:r>
        <w:rPr>
          <w:spacing w:val="1"/>
        </w:rPr>
        <w:t xml:space="preserve"> </w:t>
      </w:r>
      <w:r>
        <w:t>Так, слова «бах, упала» в одних случаях обозначают,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малыш</w:t>
      </w:r>
      <w:r>
        <w:rPr>
          <w:spacing w:val="16"/>
        </w:rPr>
        <w:t xml:space="preserve"> </w:t>
      </w:r>
      <w:r>
        <w:t>уронил</w:t>
      </w:r>
      <w:r>
        <w:rPr>
          <w:spacing w:val="15"/>
        </w:rPr>
        <w:t xml:space="preserve"> </w:t>
      </w:r>
      <w:r>
        <w:t>игрушку,</w:t>
      </w:r>
      <w:r>
        <w:rPr>
          <w:spacing w:val="2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</w:t>
      </w:r>
      <w:r>
        <w:rPr>
          <w:spacing w:val="1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сам</w:t>
      </w:r>
      <w:r>
        <w:rPr>
          <w:spacing w:val="5"/>
        </w:rPr>
        <w:t xml:space="preserve"> </w:t>
      </w:r>
      <w:r>
        <w:t>упал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ушибся.</w:t>
      </w:r>
    </w:p>
    <w:p>
      <w:pPr>
        <w:pStyle w:val="9"/>
        <w:spacing w:before="7"/>
        <w:ind w:left="440" w:leftChars="200" w:right="912" w:firstLine="0" w:firstLineChars="0"/>
        <w:jc w:val="both"/>
      </w:pPr>
      <w:r>
        <w:t>К полутора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в высказываниях</w:t>
      </w:r>
      <w:r>
        <w:rPr>
          <w:spacing w:val="1"/>
        </w:rPr>
        <w:t xml:space="preserve"> </w:t>
      </w:r>
      <w:r>
        <w:t>детей появляются</w:t>
      </w:r>
      <w:r>
        <w:rPr>
          <w:spacing w:val="1"/>
        </w:rPr>
        <w:t xml:space="preserve"> </w:t>
      </w:r>
      <w:r>
        <w:t>двухсловные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а в конце второго года обычным становится использование</w:t>
      </w:r>
      <w:r>
        <w:rPr>
          <w:spacing w:val="1"/>
        </w:rPr>
        <w:t xml:space="preserve"> </w:t>
      </w:r>
      <w:r>
        <w:t>трех-,</w:t>
      </w:r>
      <w:r>
        <w:rPr>
          <w:spacing w:val="14"/>
        </w:rPr>
        <w:t xml:space="preserve"> </w:t>
      </w:r>
      <w:r>
        <w:t>четырехсловных</w:t>
      </w:r>
      <w:r>
        <w:rPr>
          <w:spacing w:val="-10"/>
        </w:rPr>
        <w:t xml:space="preserve"> </w:t>
      </w:r>
      <w:r>
        <w:t>предложений.</w:t>
      </w:r>
    </w:p>
    <w:p>
      <w:pPr>
        <w:pStyle w:val="9"/>
        <w:ind w:left="440" w:leftChars="200" w:right="885" w:firstLine="0" w:firstLineChars="0"/>
        <w:jc w:val="both"/>
      </w:pPr>
      <w:r>
        <w:t>На втором году жизни ребенок усваивает имена взрослых и детей, с</w:t>
      </w:r>
      <w:r>
        <w:rPr>
          <w:spacing w:val="1"/>
        </w:rPr>
        <w:t xml:space="preserve"> </w:t>
      </w:r>
      <w:r>
        <w:rPr>
          <w:w w:val="95"/>
        </w:rPr>
        <w:t>которыми общается повседневно, а также некоторые</w:t>
      </w:r>
      <w:r>
        <w:rPr>
          <w:spacing w:val="1"/>
          <w:w w:val="95"/>
        </w:rPr>
        <w:t xml:space="preserve"> </w:t>
      </w:r>
      <w:r>
        <w:rPr>
          <w:w w:val="95"/>
        </w:rPr>
        <w:t>родственные</w:t>
      </w:r>
      <w:r>
        <w:rPr>
          <w:spacing w:val="1"/>
          <w:w w:val="95"/>
        </w:rPr>
        <w:t xml:space="preserve"> </w:t>
      </w:r>
      <w:r>
        <w:rPr>
          <w:w w:val="95"/>
        </w:rPr>
        <w:t>отношения</w:t>
      </w:r>
      <w:r>
        <w:rPr>
          <w:spacing w:val="1"/>
          <w:w w:val="95"/>
        </w:rPr>
        <w:t xml:space="preserve"> </w:t>
      </w:r>
      <w:r>
        <w:t>(мама, папа, бабушка).</w:t>
      </w:r>
      <w:r>
        <w:rPr>
          <w:spacing w:val="1"/>
        </w:rPr>
        <w:t xml:space="preserve"> </w:t>
      </w:r>
      <w:r>
        <w:t>Он понимает элементарные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обозначаемые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«радуется»,</w:t>
      </w:r>
      <w:r>
        <w:rPr>
          <w:spacing w:val="1"/>
        </w:rPr>
        <w:t xml:space="preserve"> </w:t>
      </w:r>
      <w:r>
        <w:t>«сердится»,</w:t>
      </w:r>
      <w:r>
        <w:rPr>
          <w:spacing w:val="1"/>
        </w:rPr>
        <w:t xml:space="preserve"> </w:t>
      </w:r>
      <w:r>
        <w:t>«испугался»,</w:t>
      </w:r>
      <w:r>
        <w:rPr>
          <w:spacing w:val="1"/>
        </w:rPr>
        <w:t xml:space="preserve"> </w:t>
      </w:r>
      <w:r>
        <w:t>«жалеет».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-15"/>
        </w:rPr>
        <w:t xml:space="preserve"> </w:t>
      </w:r>
      <w:r>
        <w:t>появляются</w:t>
      </w:r>
      <w:r>
        <w:rPr>
          <w:spacing w:val="8"/>
        </w:rPr>
        <w:t xml:space="preserve"> </w:t>
      </w:r>
      <w:r>
        <w:t>оценочные</w:t>
      </w:r>
      <w:r>
        <w:rPr>
          <w:spacing w:val="5"/>
        </w:rPr>
        <w:t xml:space="preserve"> </w:t>
      </w:r>
      <w:r>
        <w:t>суждения:</w:t>
      </w:r>
      <w:r>
        <w:rPr>
          <w:spacing w:val="5"/>
        </w:rPr>
        <w:t xml:space="preserve"> </w:t>
      </w:r>
      <w:r>
        <w:t>«плохой»,</w:t>
      </w:r>
      <w:r>
        <w:rPr>
          <w:spacing w:val="4"/>
        </w:rPr>
        <w:t xml:space="preserve"> </w:t>
      </w:r>
      <w:r>
        <w:t>«хороший»,</w:t>
      </w:r>
      <w:r>
        <w:rPr>
          <w:spacing w:val="6"/>
        </w:rPr>
        <w:t xml:space="preserve"> </w:t>
      </w:r>
      <w:r>
        <w:t>«красивый».</w:t>
      </w:r>
    </w:p>
    <w:p>
      <w:pPr>
        <w:pStyle w:val="9"/>
        <w:ind w:left="440" w:leftChars="200" w:right="871" w:firstLine="0" w:firstLineChars="0"/>
        <w:jc w:val="both"/>
      </w:pPr>
      <w:r>
        <w:t>Совершенствуется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предметно-игровой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самообслуживании.</w:t>
      </w:r>
    </w:p>
    <w:p>
      <w:pPr>
        <w:pStyle w:val="9"/>
        <w:spacing w:line="237" w:lineRule="auto"/>
        <w:ind w:left="440" w:leftChars="200" w:right="899" w:firstLine="0" w:firstLineChars="0"/>
        <w:jc w:val="both"/>
      </w:pPr>
      <w:r>
        <w:t>Малыш постепенно овладевает умением самостоятельно есть,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пищу,</w:t>
      </w:r>
      <w:r>
        <w:rPr>
          <w:spacing w:val="1"/>
        </w:rPr>
        <w:t xml:space="preserve"> </w:t>
      </w:r>
      <w:r>
        <w:t>умываться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опрятности,</w:t>
      </w:r>
      <w:r>
        <w:rPr>
          <w:spacing w:val="1"/>
        </w:rPr>
        <w:t xml:space="preserve"> </w:t>
      </w:r>
      <w:r>
        <w:t>аккуратности.</w:t>
      </w:r>
    </w:p>
    <w:p>
      <w:pPr>
        <w:pStyle w:val="9"/>
        <w:spacing w:before="1"/>
        <w:ind w:left="440" w:leftChars="200" w:right="882" w:firstLine="0" w:firstLineChars="0"/>
        <w:jc w:val="both"/>
      </w:pPr>
      <w:r>
        <w:t>Расширяется ориентировка в ближайшем окружении. Знание того, как</w:t>
      </w:r>
      <w:r>
        <w:rPr>
          <w:spacing w:val="1"/>
        </w:rPr>
        <w:t xml:space="preserve"> </w:t>
      </w:r>
      <w:r>
        <w:t>называются</w:t>
      </w:r>
      <w:r>
        <w:rPr>
          <w:spacing w:val="1"/>
        </w:rPr>
        <w:t xml:space="preserve"> </w:t>
      </w:r>
      <w:r>
        <w:t>части помещения</w:t>
      </w:r>
      <w:r>
        <w:rPr>
          <w:spacing w:val="1"/>
        </w:rPr>
        <w:t xml:space="preserve"> </w:t>
      </w:r>
      <w:r>
        <w:t>группы (мебель, одежда, посуда), помогает</w:t>
      </w:r>
      <w:r>
        <w:rPr>
          <w:spacing w:val="1"/>
        </w:rPr>
        <w:t xml:space="preserve"> </w:t>
      </w:r>
      <w:r>
        <w:t>ребенку выполнять несложные (состоящие из одного, а к концу года из 2-3</w:t>
      </w:r>
      <w:r>
        <w:rPr>
          <w:spacing w:val="1"/>
        </w:rPr>
        <w:t xml:space="preserve"> </w:t>
      </w:r>
      <w:r>
        <w:t>действий)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привыкает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rPr>
          <w:spacing w:val="-1"/>
        </w:rPr>
        <w:t>элементарные</w:t>
      </w:r>
      <w:r>
        <w:rPr>
          <w:spacing w:val="6"/>
        </w:rPr>
        <w:t xml:space="preserve"> </w:t>
      </w:r>
      <w:r>
        <w:rPr>
          <w:spacing w:val="-1"/>
        </w:rPr>
        <w:t>правила</w:t>
      </w:r>
      <w:r>
        <w:rPr>
          <w:spacing w:val="-4"/>
        </w:rPr>
        <w:t xml:space="preserve"> </w:t>
      </w:r>
      <w:r>
        <w:rPr>
          <w:spacing w:val="-1"/>
        </w:rPr>
        <w:t>поведения,</w:t>
      </w:r>
      <w:r>
        <w:rPr>
          <w:spacing w:val="-8"/>
        </w:rPr>
        <w:t xml:space="preserve"> </w:t>
      </w:r>
      <w:r>
        <w:rPr>
          <w:spacing w:val="-1"/>
        </w:rPr>
        <w:t xml:space="preserve">обозначаемые </w:t>
      </w:r>
      <w:r>
        <w:t>словами</w:t>
      </w:r>
      <w:r>
        <w:rPr>
          <w:spacing w:val="-3"/>
        </w:rPr>
        <w:t xml:space="preserve"> </w:t>
      </w:r>
      <w:r>
        <w:t>«можно»,</w:t>
      </w:r>
      <w:r>
        <w:rPr>
          <w:spacing w:val="1"/>
        </w:rPr>
        <w:t xml:space="preserve"> </w:t>
      </w:r>
      <w:r>
        <w:t>«нельзя»,</w:t>
      </w:r>
    </w:p>
    <w:p>
      <w:pPr>
        <w:pStyle w:val="9"/>
        <w:spacing w:before="8" w:line="235" w:lineRule="auto"/>
        <w:ind w:left="440" w:leftChars="200" w:right="870" w:firstLine="0" w:firstLineChars="0"/>
        <w:jc w:val="both"/>
      </w:pPr>
      <w:r>
        <w:t>«нужно».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деловой,</w:t>
      </w:r>
      <w:r>
        <w:rPr>
          <w:spacing w:val="1"/>
        </w:rPr>
        <w:t xml:space="preserve"> </w:t>
      </w:r>
      <w:r>
        <w:t>объектно-направленный</w:t>
      </w:r>
      <w:r>
        <w:rPr>
          <w:spacing w:val="1"/>
        </w:rPr>
        <w:t xml:space="preserve"> </w:t>
      </w:r>
      <w:r>
        <w:t>характер.</w:t>
      </w:r>
    </w:p>
    <w:p>
      <w:pPr>
        <w:pStyle w:val="9"/>
        <w:spacing w:before="2"/>
        <w:ind w:left="440" w:leftChars="200" w:right="879" w:firstLine="0" w:firstLineChars="0"/>
        <w:jc w:val="both"/>
      </w:pPr>
      <w:r>
        <w:t>На втором году закрепляется и углубляется деловое сотрудничество с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потребность</w:t>
      </w:r>
      <w:r>
        <w:rPr>
          <w:spacing w:val="70"/>
        </w:rPr>
        <w:t xml:space="preserve"> </w:t>
      </w:r>
      <w:r>
        <w:t>общения с ним по самым разным поводам. При этом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жестов,</w:t>
      </w:r>
      <w:r>
        <w:rPr>
          <w:spacing w:val="1"/>
        </w:rPr>
        <w:t xml:space="preserve"> </w:t>
      </w:r>
      <w:r>
        <w:t>мимики,</w:t>
      </w:r>
      <w:r>
        <w:rPr>
          <w:spacing w:val="1"/>
        </w:rPr>
        <w:t xml:space="preserve"> </w:t>
      </w:r>
      <w:r>
        <w:t>выразительных звукосочетаний к выражению просьб, желаний, предложений</w:t>
      </w:r>
      <w:r>
        <w:rPr>
          <w:spacing w:val="-67"/>
        </w:rPr>
        <w:t xml:space="preserve"> </w:t>
      </w:r>
      <w:r>
        <w:t>с помощью слов и коротких фраз. Так речь становится основным средством</w:t>
      </w:r>
      <w:r>
        <w:rPr>
          <w:spacing w:val="1"/>
        </w:rPr>
        <w:t xml:space="preserve"> </w:t>
      </w:r>
      <w:r>
        <w:t>общения с взрослым, хотя в этом возрасте ребенок охотно говорит только с</w:t>
      </w:r>
      <w:r>
        <w:rPr>
          <w:spacing w:val="1"/>
        </w:rPr>
        <w:t xml:space="preserve"> </w:t>
      </w:r>
      <w:r>
        <w:t>близкими,</w:t>
      </w:r>
      <w:r>
        <w:rPr>
          <w:spacing w:val="27"/>
        </w:rPr>
        <w:t xml:space="preserve"> </w:t>
      </w:r>
      <w:r>
        <w:t>хорошо</w:t>
      </w:r>
      <w:r>
        <w:rPr>
          <w:spacing w:val="23"/>
        </w:rPr>
        <w:t xml:space="preserve"> </w:t>
      </w:r>
      <w:r>
        <w:t>знакомыми</w:t>
      </w:r>
      <w:r>
        <w:rPr>
          <w:spacing w:val="28"/>
        </w:rPr>
        <w:t xml:space="preserve"> </w:t>
      </w:r>
      <w:r>
        <w:t>ему</w:t>
      </w:r>
      <w:r>
        <w:rPr>
          <w:spacing w:val="3"/>
        </w:rPr>
        <w:t xml:space="preserve"> </w:t>
      </w:r>
      <w:r>
        <w:t>людьми.</w:t>
      </w:r>
    </w:p>
    <w:p>
      <w:pPr>
        <w:pStyle w:val="9"/>
        <w:ind w:left="440" w:leftChars="200" w:right="888" w:firstLine="0" w:firstLineChars="0"/>
        <w:jc w:val="both"/>
      </w:pPr>
      <w:r>
        <w:t>На втором году жизни между детьми сохраняется и развивается тип</w:t>
      </w:r>
      <w:r>
        <w:rPr>
          <w:spacing w:val="1"/>
        </w:rPr>
        <w:t xml:space="preserve"> </w:t>
      </w:r>
      <w:r>
        <w:t>эмоционального взаимообщения. Они самостоятельно играют друг с другом</w:t>
      </w:r>
      <w:r>
        <w:rPr>
          <w:spacing w:val="1"/>
        </w:rPr>
        <w:t xml:space="preserve"> </w:t>
      </w:r>
      <w:r>
        <w:t>(по двое-трое) в разученные ранее при помощи взрослого игры. Однако опыт</w:t>
      </w:r>
      <w:r>
        <w:rPr>
          <w:spacing w:val="-67"/>
        </w:rPr>
        <w:t xml:space="preserve"> </w:t>
      </w:r>
      <w:r>
        <w:t>взаимообщения у детей невелик, и основа его еще не сформирована. Имеет</w:t>
      </w:r>
      <w:r>
        <w:rPr>
          <w:spacing w:val="1"/>
        </w:rPr>
        <w:t xml:space="preserve"> </w:t>
      </w:r>
      <w:r>
        <w:t>место</w:t>
      </w:r>
      <w:r>
        <w:rPr>
          <w:spacing w:val="11"/>
        </w:rPr>
        <w:t xml:space="preserve"> </w:t>
      </w:r>
      <w:r>
        <w:t>непонимание</w:t>
      </w:r>
      <w:r>
        <w:rPr>
          <w:spacing w:val="29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стороны</w:t>
      </w:r>
      <w:r>
        <w:rPr>
          <w:spacing w:val="19"/>
        </w:rPr>
        <w:t xml:space="preserve"> </w:t>
      </w:r>
      <w:r>
        <w:t>предполагаемого</w:t>
      </w:r>
      <w:r>
        <w:rPr>
          <w:spacing w:val="-8"/>
        </w:rPr>
        <w:t xml:space="preserve"> </w:t>
      </w:r>
      <w:r>
        <w:t>партнера.</w:t>
      </w:r>
    </w:p>
    <w:p>
      <w:pPr>
        <w:pStyle w:val="9"/>
        <w:ind w:left="440" w:leftChars="200" w:right="884" w:firstLine="0" w:firstLineChars="0"/>
        <w:jc w:val="both"/>
      </w:pPr>
      <w:r>
        <w:t>Взаимообщение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возникает,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предметно-игровой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предметно-игровые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самообслуживание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формируются,</w:t>
      </w:r>
      <w:r>
        <w:rPr>
          <w:spacing w:val="1"/>
        </w:rPr>
        <w:t xml:space="preserve"> </w:t>
      </w:r>
      <w:r>
        <w:t>самостоятельность, заинтересованность в их выполнении следует всячески</w:t>
      </w:r>
      <w:r>
        <w:rPr>
          <w:spacing w:val="1"/>
        </w:rPr>
        <w:t xml:space="preserve"> </w:t>
      </w:r>
      <w:r>
        <w:t>оберегать.</w:t>
      </w:r>
    </w:p>
    <w:p>
      <w:pPr>
        <w:pStyle w:val="9"/>
        <w:ind w:left="440" w:leftChars="200" w:right="878" w:firstLine="0" w:firstLineChars="0"/>
        <w:jc w:val="both"/>
      </w:pPr>
      <w:r>
        <w:t>Детей приучают соблюдать «дисциплину расстояния», и они сначала</w:t>
      </w:r>
      <w:r>
        <w:rPr>
          <w:spacing w:val="1"/>
        </w:rPr>
        <w:t xml:space="preserve"> </w:t>
      </w:r>
      <w:r>
        <w:t>осваивают умение играть и действовать рядом, не мешая друг другу, а затем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образом: не лезть в тарелку соседа, подвинуться на диванчике, чтобы мог</w:t>
      </w:r>
      <w:r>
        <w:rPr>
          <w:spacing w:val="1"/>
        </w:rPr>
        <w:t xml:space="preserve"> </w:t>
      </w:r>
      <w:r>
        <w:t>сесть</w:t>
      </w:r>
      <w:r>
        <w:rPr>
          <w:spacing w:val="12"/>
        </w:rPr>
        <w:t xml:space="preserve"> </w:t>
      </w:r>
      <w:r>
        <w:t>еще</w:t>
      </w:r>
      <w:r>
        <w:rPr>
          <w:spacing w:val="9"/>
        </w:rPr>
        <w:t xml:space="preserve"> </w:t>
      </w:r>
      <w:r>
        <w:t>один</w:t>
      </w:r>
      <w:r>
        <w:rPr>
          <w:spacing w:val="15"/>
        </w:rPr>
        <w:t xml:space="preserve"> </w:t>
      </w:r>
      <w:r>
        <w:t>ребенок,</w:t>
      </w:r>
      <w:r>
        <w:rPr>
          <w:spacing w:val="2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шуметь</w:t>
      </w:r>
      <w:r>
        <w:rPr>
          <w:spacing w:val="1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спальне</w:t>
      </w:r>
      <w:r>
        <w:rPr>
          <w:spacing w:val="1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>
      <w:pPr>
        <w:ind w:left="440" w:leftChars="200" w:firstLine="0" w:firstLineChars="0"/>
        <w:jc w:val="both"/>
        <w:sectPr>
          <w:pgSz w:w="11900" w:h="16840"/>
          <w:pgMar w:top="1060" w:right="0" w:bottom="280" w:left="700" w:header="720" w:footer="720" w:gutter="0"/>
          <w:cols w:space="720" w:num="1"/>
        </w:sectPr>
      </w:pPr>
    </w:p>
    <w:p>
      <w:pPr>
        <w:pStyle w:val="9"/>
        <w:spacing w:before="70" w:line="242" w:lineRule="auto"/>
        <w:ind w:left="440" w:leftChars="200" w:right="896" w:firstLine="0" w:firstLineChars="0"/>
        <w:jc w:val="both"/>
      </w:pPr>
      <w:r>
        <w:t>Одним из главных приобретений второго года жизни можно считать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ходьбы.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мешает</w:t>
      </w:r>
      <w:r>
        <w:rPr>
          <w:spacing w:val="4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сосредоточиться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спокойных</w:t>
      </w:r>
      <w:r>
        <w:rPr>
          <w:spacing w:val="7"/>
        </w:rPr>
        <w:t xml:space="preserve"> </w:t>
      </w:r>
      <w:r>
        <w:t>занятиях.</w:t>
      </w:r>
    </w:p>
    <w:p>
      <w:pPr>
        <w:pStyle w:val="9"/>
        <w:ind w:left="440" w:leftChars="200" w:right="872" w:firstLine="0" w:firstLineChars="0"/>
        <w:jc w:val="both"/>
      </w:pPr>
      <w:r>
        <w:t>Наблюдается</w:t>
      </w:r>
      <w:r>
        <w:rPr>
          <w:spacing w:val="1"/>
        </w:rPr>
        <w:t xml:space="preserve"> </w:t>
      </w:r>
      <w:r>
        <w:t>быстрое и разноплановое</w:t>
      </w:r>
      <w:r>
        <w:rPr>
          <w:spacing w:val="1"/>
        </w:rPr>
        <w:t xml:space="preserve"> </w:t>
      </w:r>
      <w:r>
        <w:t>развитие предметно-игрового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к концу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раннего возраста у них формируются компоненты всех видов деятельности,</w:t>
      </w:r>
      <w:r>
        <w:rPr>
          <w:spacing w:val="1"/>
        </w:rPr>
        <w:t xml:space="preserve"> </w:t>
      </w:r>
      <w:r>
        <w:t>характерных</w:t>
      </w:r>
      <w:r>
        <w:rPr>
          <w:spacing w:val="3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периода</w:t>
      </w:r>
      <w:r>
        <w:rPr>
          <w:spacing w:val="9"/>
        </w:rPr>
        <w:t xml:space="preserve"> </w:t>
      </w:r>
      <w:r>
        <w:t>дошкольного</w:t>
      </w:r>
      <w:r>
        <w:rPr>
          <w:spacing w:val="39"/>
        </w:rPr>
        <w:t xml:space="preserve"> </w:t>
      </w:r>
      <w:r>
        <w:t>детства.</w:t>
      </w:r>
    </w:p>
    <w:p>
      <w:pPr>
        <w:pStyle w:val="9"/>
        <w:ind w:left="440" w:leftChars="200" w:right="886" w:firstLine="0" w:firstLineChars="0"/>
        <w:jc w:val="both"/>
      </w:pPr>
      <w:r>
        <w:t>Происходит быстрое развитие разных сторон речи и ее функций. Хотя</w:t>
      </w:r>
      <w:r>
        <w:rPr>
          <w:spacing w:val="1"/>
        </w:rPr>
        <w:t xml:space="preserve"> </w:t>
      </w:r>
      <w:r>
        <w:t>темп развития понимания речи окружающих по-прежнему опережает умение</w:t>
      </w:r>
      <w:r>
        <w:rPr>
          <w:spacing w:val="-67"/>
        </w:rPr>
        <w:t xml:space="preserve"> </w:t>
      </w:r>
      <w:r>
        <w:t>говорить, в конце второго года активный словарь состоит уже из 200-300</w:t>
      </w:r>
      <w:r>
        <w:rPr>
          <w:spacing w:val="1"/>
        </w:rPr>
        <w:t xml:space="preserve"> </w:t>
      </w:r>
      <w:r>
        <w:t>слов. С помощью речи можно организовать поведение ребенка, а речь самого</w:t>
      </w:r>
      <w:r>
        <w:rPr>
          <w:spacing w:val="-67"/>
        </w:rPr>
        <w:t xml:space="preserve"> </w:t>
      </w:r>
      <w:r>
        <w:t>малыша</w:t>
      </w:r>
      <w:r>
        <w:rPr>
          <w:spacing w:val="20"/>
        </w:rPr>
        <w:t xml:space="preserve"> </w:t>
      </w:r>
      <w:r>
        <w:t>становится</w:t>
      </w:r>
      <w:r>
        <w:rPr>
          <w:spacing w:val="18"/>
        </w:rPr>
        <w:t xml:space="preserve"> </w:t>
      </w:r>
      <w:r>
        <w:t>основным</w:t>
      </w:r>
      <w:r>
        <w:rPr>
          <w:spacing w:val="11"/>
        </w:rPr>
        <w:t xml:space="preserve"> </w:t>
      </w:r>
      <w:r>
        <w:t>средством</w:t>
      </w:r>
      <w:r>
        <w:rPr>
          <w:spacing w:val="18"/>
        </w:rPr>
        <w:t xml:space="preserve"> </w:t>
      </w:r>
      <w:r>
        <w:t>общения</w:t>
      </w:r>
      <w:r>
        <w:rPr>
          <w:spacing w:val="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взрослым.</w:t>
      </w:r>
    </w:p>
    <w:p>
      <w:pPr>
        <w:pStyle w:val="9"/>
        <w:spacing w:line="237" w:lineRule="auto"/>
        <w:ind w:left="440" w:leftChars="200" w:right="887" w:firstLine="0" w:firstLineChars="0"/>
        <w:jc w:val="both"/>
      </w:pPr>
      <w:r>
        <w:t>С</w:t>
      </w:r>
      <w:r>
        <w:rPr>
          <w:spacing w:val="-12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стороны,</w:t>
      </w:r>
      <w:r>
        <w:rPr>
          <w:spacing w:val="2"/>
        </w:rPr>
        <w:t xml:space="preserve"> </w:t>
      </w:r>
      <w:r>
        <w:t>возрастает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16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всех</w:t>
      </w:r>
      <w:r>
        <w:rPr>
          <w:spacing w:val="-13"/>
        </w:rPr>
        <w:t xml:space="preserve"> </w:t>
      </w:r>
      <w:r>
        <w:t>сферах</w:t>
      </w:r>
      <w:r>
        <w:rPr>
          <w:spacing w:val="-68"/>
        </w:rPr>
        <w:t xml:space="preserve"> </w:t>
      </w:r>
      <w:r>
        <w:t>жизни, с другой - он осваивает правила поведения в группе (играть рядом, не</w:t>
      </w:r>
      <w:r>
        <w:rPr>
          <w:spacing w:val="-67"/>
        </w:rPr>
        <w:t xml:space="preserve"> </w:t>
      </w:r>
      <w:r>
        <w:t>мешая другим, помогать, если это понятно и несложно).</w:t>
      </w:r>
      <w:r>
        <w:rPr>
          <w:spacing w:val="1"/>
        </w:rPr>
        <w:t xml:space="preserve"> </w:t>
      </w:r>
      <w:r>
        <w:t>Все это 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развития</w:t>
      </w:r>
      <w:r>
        <w:rPr>
          <w:spacing w:val="1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будущем</w:t>
      </w:r>
      <w:r>
        <w:rPr>
          <w:spacing w:val="8"/>
        </w:rPr>
        <w:t xml:space="preserve"> </w:t>
      </w:r>
      <w:r>
        <w:t>совместной</w:t>
      </w:r>
      <w:r>
        <w:rPr>
          <w:spacing w:val="17"/>
        </w:rPr>
        <w:t xml:space="preserve"> </w:t>
      </w:r>
      <w:r>
        <w:t>игровой</w:t>
      </w:r>
      <w:r>
        <w:rPr>
          <w:spacing w:val="7"/>
        </w:rPr>
        <w:t xml:space="preserve"> </w:t>
      </w:r>
      <w:r>
        <w:t>деятельности.</w:t>
      </w:r>
    </w:p>
    <w:p>
      <w:pPr>
        <w:pStyle w:val="9"/>
        <w:ind w:left="440" w:leftChars="200" w:right="903" w:firstLine="0" w:firstLineChars="0"/>
        <w:jc w:val="both"/>
      </w:pPr>
      <w:r>
        <w:t>На третьем году жизни дети становятся самостоятельнее. 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предметная деятельность, ситуативно-деловое общение ребёнка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взрослого;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7"/>
        </w:rPr>
        <w:t xml:space="preserve"> </w:t>
      </w:r>
      <w:r>
        <w:t>поведения,</w:t>
      </w:r>
      <w:r>
        <w:rPr>
          <w:spacing w:val="23"/>
        </w:rPr>
        <w:t xml:space="preserve"> </w:t>
      </w:r>
      <w:r>
        <w:t>игры,</w:t>
      </w:r>
      <w:r>
        <w:rPr>
          <w:spacing w:val="11"/>
        </w:rPr>
        <w:t xml:space="preserve"> </w:t>
      </w:r>
      <w:r>
        <w:t>наглядно-действенное</w:t>
      </w:r>
      <w:r>
        <w:rPr>
          <w:spacing w:val="2"/>
        </w:rPr>
        <w:t xml:space="preserve"> </w:t>
      </w:r>
      <w:r>
        <w:t>мышление.</w:t>
      </w:r>
    </w:p>
    <w:p>
      <w:pPr>
        <w:pStyle w:val="9"/>
        <w:spacing w:before="4" w:line="237" w:lineRule="auto"/>
        <w:ind w:left="440" w:leftChars="200" w:right="887" w:firstLine="0" w:firstLineChars="0"/>
        <w:jc w:val="both"/>
      </w:pPr>
      <w:r>
        <w:t>Развитие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способов действия с различными предметами. Развиваются соотносящие и</w:t>
      </w:r>
      <w:r>
        <w:rPr>
          <w:spacing w:val="1"/>
        </w:rPr>
        <w:t xml:space="preserve"> </w:t>
      </w:r>
      <w:r>
        <w:t>орудийные</w:t>
      </w:r>
      <w:r>
        <w:rPr>
          <w:spacing w:val="19"/>
        </w:rPr>
        <w:t xml:space="preserve"> </w:t>
      </w:r>
      <w:r>
        <w:t>действия.</w:t>
      </w:r>
    </w:p>
    <w:p>
      <w:pPr>
        <w:pStyle w:val="9"/>
        <w:spacing w:before="1"/>
        <w:ind w:left="440" w:leftChars="200" w:right="872" w:firstLine="0" w:firstLineChars="0"/>
        <w:jc w:val="both"/>
      </w:pP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орудийные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произвольность,</w:t>
      </w:r>
      <w:r>
        <w:rPr>
          <w:spacing w:val="1"/>
        </w:rPr>
        <w:t xml:space="preserve"> </w:t>
      </w:r>
      <w:r>
        <w:t>преобразуя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предлагаемой взрослыми модели, которая выступает в качестве не только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регулирующего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22"/>
        </w:rPr>
        <w:t xml:space="preserve"> </w:t>
      </w:r>
      <w:r>
        <w:t>ребёнка.</w:t>
      </w:r>
    </w:p>
    <w:p>
      <w:pPr>
        <w:pStyle w:val="9"/>
        <w:ind w:left="440" w:leftChars="200" w:right="896" w:firstLine="0" w:firstLineChars="0"/>
        <w:jc w:val="both"/>
      </w:pPr>
      <w:r>
        <w:t>В ходе совместной с взрослыми предметной деятельности продолжает</w:t>
      </w:r>
      <w:r>
        <w:rPr>
          <w:spacing w:val="1"/>
        </w:rPr>
        <w:t xml:space="preserve"> </w:t>
      </w:r>
      <w:r>
        <w:t>развиваться понимание речи. Слово отделяется от ситуации и приобретает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взрослых</w:t>
      </w:r>
      <w:r>
        <w:rPr>
          <w:spacing w:val="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14"/>
        </w:rPr>
        <w:t xml:space="preserve"> </w:t>
      </w:r>
      <w:r>
        <w:t>видимой</w:t>
      </w:r>
      <w:r>
        <w:rPr>
          <w:spacing w:val="19"/>
        </w:rPr>
        <w:t xml:space="preserve"> </w:t>
      </w:r>
      <w:r>
        <w:t>наглядной</w:t>
      </w:r>
      <w:r>
        <w:rPr>
          <w:spacing w:val="34"/>
        </w:rPr>
        <w:t xml:space="preserve"> </w:t>
      </w:r>
      <w:r>
        <w:t>ситуации.</w:t>
      </w:r>
    </w:p>
    <w:p>
      <w:pPr>
        <w:pStyle w:val="9"/>
        <w:spacing w:line="237" w:lineRule="auto"/>
        <w:ind w:left="440" w:leftChars="200" w:right="887" w:firstLine="0" w:firstLineChars="0"/>
        <w:jc w:val="both"/>
      </w:pPr>
      <w:r>
        <w:t>Количество</w:t>
      </w:r>
      <w:r>
        <w:rPr>
          <w:spacing w:val="1"/>
        </w:rPr>
        <w:t xml:space="preserve"> </w:t>
      </w:r>
      <w:r>
        <w:t>понимаемых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возрастает.</w:t>
      </w:r>
      <w:r>
        <w:rPr>
          <w:spacing w:val="1"/>
        </w:rPr>
        <w:t xml:space="preserve"> </w:t>
      </w:r>
      <w:r>
        <w:t>Совершенствуется регуляция поведения в результате обращения взрослых к</w:t>
      </w:r>
      <w:r>
        <w:rPr>
          <w:spacing w:val="1"/>
        </w:rPr>
        <w:t xml:space="preserve"> </w:t>
      </w:r>
      <w:r>
        <w:t>ребёнку, который начинает понимать не только инструкцию,</w:t>
      </w:r>
      <w:r>
        <w:rPr>
          <w:spacing w:val="1"/>
        </w:rPr>
        <w:t xml:space="preserve"> </w:t>
      </w:r>
      <w:r>
        <w:t>но и рассказ</w:t>
      </w:r>
      <w:r>
        <w:rPr>
          <w:spacing w:val="1"/>
        </w:rPr>
        <w:t xml:space="preserve"> </w:t>
      </w:r>
      <w:r>
        <w:t>взрослых.</w:t>
      </w:r>
    </w:p>
    <w:p>
      <w:pPr>
        <w:pStyle w:val="9"/>
        <w:spacing w:before="4"/>
        <w:ind w:left="440" w:leftChars="200" w:right="877" w:firstLine="0" w:firstLineChars="0"/>
        <w:jc w:val="both"/>
      </w:pP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трём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осваивают основные грамматические структуры, пытаются строить простые</w:t>
      </w:r>
      <w:r>
        <w:rPr>
          <w:spacing w:val="1"/>
        </w:rPr>
        <w:t xml:space="preserve"> </w:t>
      </w:r>
      <w:r>
        <w:t>предложения, в разговоре с взрослыми используют практически все части</w:t>
      </w:r>
      <w:r>
        <w:rPr>
          <w:spacing w:val="1"/>
        </w:rPr>
        <w:t xml:space="preserve"> </w:t>
      </w:r>
      <w:r>
        <w:t>речи.</w:t>
      </w:r>
      <w:r>
        <w:rPr>
          <w:spacing w:val="4"/>
        </w:rPr>
        <w:t xml:space="preserve"> </w:t>
      </w:r>
      <w:r>
        <w:t>Активный</w:t>
      </w:r>
      <w:r>
        <w:rPr>
          <w:spacing w:val="17"/>
        </w:rPr>
        <w:t xml:space="preserve"> </w:t>
      </w:r>
      <w:r>
        <w:t>словарь</w:t>
      </w:r>
      <w:r>
        <w:rPr>
          <w:spacing w:val="5"/>
        </w:rPr>
        <w:t xml:space="preserve"> </w:t>
      </w:r>
      <w:r>
        <w:t>достигает</w:t>
      </w:r>
      <w:r>
        <w:rPr>
          <w:spacing w:val="15"/>
        </w:rPr>
        <w:t xml:space="preserve"> </w:t>
      </w:r>
      <w:r>
        <w:t>примерно</w:t>
      </w:r>
      <w:r>
        <w:rPr>
          <w:spacing w:val="10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000</w:t>
      </w:r>
      <w:r>
        <w:rPr>
          <w:spacing w:val="3"/>
        </w:rPr>
        <w:t xml:space="preserve"> </w:t>
      </w:r>
      <w:r>
        <w:rPr>
          <w:w w:val="90"/>
        </w:rPr>
        <w:t xml:space="preserve">— </w:t>
      </w:r>
      <w:r>
        <w:t>1</w:t>
      </w:r>
      <w:r>
        <w:rPr>
          <w:spacing w:val="-4"/>
        </w:rPr>
        <w:t xml:space="preserve"> </w:t>
      </w:r>
      <w:r>
        <w:t>500 слов.</w:t>
      </w:r>
    </w:p>
    <w:p>
      <w:pPr>
        <w:pStyle w:val="9"/>
        <w:spacing w:line="242" w:lineRule="auto"/>
        <w:ind w:left="440" w:leftChars="200" w:right="898" w:firstLine="0" w:firstLineChars="0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ребёнка со сверстниками. В этом возрасте у детей формируются новые виды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34"/>
        </w:rPr>
        <w:t xml:space="preserve"> </w:t>
      </w:r>
      <w:r>
        <w:t>игра,</w:t>
      </w:r>
      <w:r>
        <w:rPr>
          <w:spacing w:val="13"/>
        </w:rPr>
        <w:t xml:space="preserve"> </w:t>
      </w:r>
      <w:r>
        <w:t>рисование,</w:t>
      </w:r>
      <w:r>
        <w:rPr>
          <w:spacing w:val="30"/>
        </w:rPr>
        <w:t xml:space="preserve"> </w:t>
      </w:r>
      <w:r>
        <w:t>конструирование.</w:t>
      </w:r>
    </w:p>
    <w:p>
      <w:pPr>
        <w:spacing w:line="242" w:lineRule="auto"/>
        <w:ind w:left="440" w:leftChars="200" w:firstLine="0" w:firstLineChars="0"/>
        <w:jc w:val="both"/>
        <w:sectPr>
          <w:pgSz w:w="11900" w:h="16840"/>
          <w:pgMar w:top="1060" w:right="0" w:bottom="280" w:left="700" w:header="720" w:footer="720" w:gutter="0"/>
          <w:cols w:space="720" w:num="1"/>
        </w:sectPr>
      </w:pPr>
    </w:p>
    <w:p>
      <w:pPr>
        <w:pStyle w:val="9"/>
        <w:spacing w:before="70"/>
        <w:ind w:left="440" w:leftChars="200" w:right="878" w:firstLine="0" w:firstLineChars="0"/>
        <w:jc w:val="both"/>
      </w:pPr>
      <w:r>
        <w:t>Игра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процессуальный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совершаются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приближёнными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21"/>
        </w:rPr>
        <w:t xml:space="preserve"> </w:t>
      </w:r>
      <w:r>
        <w:t>заместителями.</w:t>
      </w:r>
    </w:p>
    <w:p>
      <w:pPr>
        <w:pStyle w:val="9"/>
        <w:spacing w:before="4"/>
        <w:ind w:left="440" w:leftChars="200" w:right="871" w:firstLine="0" w:firstLineChars="0"/>
        <w:jc w:val="both"/>
      </w:pPr>
      <w:r>
        <w:rPr>
          <w:spacing w:val="-1"/>
        </w:rPr>
        <w:t xml:space="preserve">Появление собственно изобразительной деятельности </w:t>
      </w:r>
      <w:r>
        <w:t>обусловлено тем,</w:t>
      </w:r>
      <w:r>
        <w:rPr>
          <w:spacing w:val="-67"/>
        </w:rPr>
        <w:t xml:space="preserve"> </w:t>
      </w:r>
      <w:r>
        <w:rPr>
          <w:spacing w:val="-1"/>
        </w:rPr>
        <w:t xml:space="preserve">что ребёнок уже способен сформулировать намерение </w:t>
      </w:r>
      <w:r>
        <w:t>изобразить какой либо</w:t>
      </w:r>
      <w:r>
        <w:rPr>
          <w:spacing w:val="1"/>
        </w:rPr>
        <w:t xml:space="preserve"> </w:t>
      </w:r>
      <w:r>
        <w:t>предмет. Типичным является изображение человека в виде «головонога»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окружности</w:t>
      </w:r>
      <w:r>
        <w:rPr>
          <w:spacing w:val="3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отходящих</w:t>
      </w:r>
      <w:r>
        <w:rPr>
          <w:spacing w:val="17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неё</w:t>
      </w:r>
      <w:r>
        <w:rPr>
          <w:spacing w:val="7"/>
        </w:rPr>
        <w:t xml:space="preserve"> </w:t>
      </w:r>
      <w:r>
        <w:t>линий.</w:t>
      </w:r>
    </w:p>
    <w:p>
      <w:pPr>
        <w:pStyle w:val="9"/>
        <w:ind w:left="440" w:leftChars="200" w:right="893" w:firstLine="0" w:firstLineChars="0"/>
        <w:jc w:val="both"/>
      </w:pPr>
      <w:r>
        <w:t>На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слуховые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что позволяет</w:t>
      </w:r>
      <w:r>
        <w:rPr>
          <w:spacing w:val="1"/>
        </w:rPr>
        <w:t xml:space="preserve"> </w:t>
      </w:r>
      <w:r>
        <w:t>детям безошибочно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ряд заданий:</w:t>
      </w:r>
      <w:r>
        <w:rPr>
          <w:spacing w:val="1"/>
        </w:rPr>
        <w:t xml:space="preserve"> </w:t>
      </w:r>
      <w:r>
        <w:t>осуществлять выбор из 2-3 предметов по форме, величине и цвету; различать</w:t>
      </w:r>
      <w:r>
        <w:rPr>
          <w:spacing w:val="-67"/>
        </w:rPr>
        <w:t xml:space="preserve"> </w:t>
      </w:r>
      <w:r>
        <w:t>мелодии;</w:t>
      </w:r>
      <w:r>
        <w:rPr>
          <w:spacing w:val="28"/>
        </w:rPr>
        <w:t xml:space="preserve"> </w:t>
      </w:r>
      <w:r>
        <w:t>петь.</w:t>
      </w:r>
    </w:p>
    <w:p>
      <w:pPr>
        <w:pStyle w:val="9"/>
        <w:spacing w:line="237" w:lineRule="auto"/>
        <w:ind w:left="440" w:leftChars="200" w:right="891" w:firstLine="0" w:firstLineChars="0"/>
        <w:jc w:val="both"/>
      </w:pPr>
      <w:r>
        <w:rPr>
          <w:spacing w:val="-1"/>
        </w:rPr>
        <w:t xml:space="preserve">Совершенствуется слуховое восприятие, прежде всего </w:t>
      </w:r>
      <w:r>
        <w:t>фонематический</w:t>
      </w:r>
      <w:r>
        <w:rPr>
          <w:spacing w:val="-67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трём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произносят</w:t>
      </w:r>
      <w:r>
        <w:rPr>
          <w:spacing w:val="2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большими</w:t>
      </w:r>
      <w:r>
        <w:rPr>
          <w:spacing w:val="21"/>
        </w:rPr>
        <w:t xml:space="preserve"> </w:t>
      </w:r>
      <w:r>
        <w:t>искажениями.</w:t>
      </w:r>
    </w:p>
    <w:p>
      <w:pPr>
        <w:pStyle w:val="9"/>
        <w:spacing w:before="1" w:line="242" w:lineRule="auto"/>
        <w:ind w:left="440" w:leftChars="200" w:right="898" w:firstLine="0" w:firstLineChars="0"/>
        <w:jc w:val="both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t>действенная</w:t>
      </w:r>
      <w:r>
        <w:rPr>
          <w:spacing w:val="1"/>
        </w:rPr>
        <w:t xml:space="preserve"> </w:t>
      </w:r>
      <w:r>
        <w:t>форма.</w:t>
      </w:r>
      <w:r>
        <w:rPr>
          <w:spacing w:val="-4"/>
        </w:rPr>
        <w:t xml:space="preserve"> </w:t>
      </w:r>
      <w:r>
        <w:t>Её</w:t>
      </w:r>
      <w:r>
        <w:rPr>
          <w:spacing w:val="-14"/>
        </w:rPr>
        <w:t xml:space="preserve"> </w:t>
      </w:r>
      <w:r>
        <w:t>особенность</w:t>
      </w:r>
      <w:r>
        <w:rPr>
          <w:spacing w:val="6"/>
        </w:rPr>
        <w:t xml:space="preserve"> </w:t>
      </w:r>
      <w:r>
        <w:t>заключается</w:t>
      </w:r>
      <w:r>
        <w:rPr>
          <w:spacing w:val="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том,</w:t>
      </w:r>
      <w:r>
        <w:rPr>
          <w:spacing w:val="-7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возникающие</w:t>
      </w:r>
      <w:r>
        <w:rPr>
          <w:spacing w:val="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ребёнка</w:t>
      </w:r>
      <w:r>
        <w:rPr>
          <w:spacing w:val="-68"/>
        </w:rPr>
        <w:t xml:space="preserve"> </w:t>
      </w:r>
      <w:r>
        <w:t>проблемные</w:t>
      </w:r>
      <w:r>
        <w:rPr>
          <w:spacing w:val="-10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разрешаются</w:t>
      </w:r>
      <w:r>
        <w:rPr>
          <w:spacing w:val="-5"/>
        </w:rPr>
        <w:t xml:space="preserve"> </w:t>
      </w:r>
      <w:r>
        <w:t>путём</w:t>
      </w:r>
      <w:r>
        <w:rPr>
          <w:spacing w:val="-13"/>
        </w:rPr>
        <w:t xml:space="preserve"> </w:t>
      </w:r>
      <w:r>
        <w:t>реального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предметами.</w:t>
      </w:r>
    </w:p>
    <w:p>
      <w:pPr>
        <w:pStyle w:val="9"/>
        <w:ind w:left="440" w:leftChars="200" w:right="878" w:firstLine="0" w:firstLineChars="0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неосознанность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импульсивность и зависимость чувств и желаний от ситуации. Дети легко</w:t>
      </w:r>
      <w:r>
        <w:rPr>
          <w:spacing w:val="1"/>
        </w:rPr>
        <w:t xml:space="preserve"> </w:t>
      </w:r>
      <w:r>
        <w:t>заражаются эмоциональным состоянием сверстников. Однако в этот период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развитием орудийных действий и речи. У детей появляются чувства гордости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стыда,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идентификацией с именем и полом. Ранний возраст завершается кризисом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осознаёт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отличного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взрослого. У него формируется образ Я. Данный период (Кризис 3-x лет)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проявлений:</w:t>
      </w:r>
      <w:r>
        <w:rPr>
          <w:spacing w:val="1"/>
        </w:rPr>
        <w:t xml:space="preserve"> </w:t>
      </w:r>
      <w:r>
        <w:t>негативизмом,</w:t>
      </w:r>
      <w:r>
        <w:rPr>
          <w:spacing w:val="1"/>
        </w:rPr>
        <w:t xml:space="preserve"> </w:t>
      </w:r>
      <w:r>
        <w:t>упрямством,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продолжаться</w:t>
      </w:r>
      <w:r>
        <w:rPr>
          <w:spacing w:val="36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нескольких</w:t>
      </w:r>
      <w:r>
        <w:rPr>
          <w:spacing w:val="16"/>
        </w:rPr>
        <w:t xml:space="preserve"> </w:t>
      </w:r>
      <w:r>
        <w:t>месяцев</w:t>
      </w:r>
      <w:r>
        <w:rPr>
          <w:spacing w:val="1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лет.</w:t>
      </w:r>
    </w:p>
    <w:p>
      <w:pPr>
        <w:pStyle w:val="9"/>
        <w:spacing w:before="6"/>
        <w:ind w:left="440" w:leftChars="200" w:firstLine="0" w:firstLineChars="0"/>
        <w:rPr>
          <w:b/>
          <w:bCs/>
          <w:sz w:val="37"/>
        </w:rPr>
      </w:pPr>
    </w:p>
    <w:p>
      <w:pPr>
        <w:pStyle w:val="9"/>
        <w:ind w:left="440" w:leftChars="200" w:firstLine="0" w:firstLineChars="0"/>
        <w:jc w:val="both"/>
        <w:rPr>
          <w:b/>
          <w:bCs/>
        </w:rPr>
      </w:pPr>
      <w:r>
        <w:rPr>
          <w:b/>
          <w:bCs/>
        </w:rPr>
        <w:t>Возраст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от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до 3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лет</w:t>
      </w:r>
    </w:p>
    <w:p>
      <w:pPr>
        <w:spacing w:before="115"/>
        <w:ind w:left="440" w:leftChars="200" w:right="877" w:firstLine="0" w:firstLineChars="0"/>
        <w:jc w:val="both"/>
        <w:rPr>
          <w:b w:val="0"/>
          <w:bCs/>
          <w:sz w:val="28"/>
        </w:rPr>
      </w:pP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развиваться</w:t>
      </w:r>
      <w:r>
        <w:rPr>
          <w:spacing w:val="1"/>
          <w:sz w:val="28"/>
        </w:rPr>
        <w:t xml:space="preserve"> </w:t>
      </w:r>
      <w:r>
        <w:rPr>
          <w:b w:val="0"/>
          <w:bCs/>
          <w:sz w:val="28"/>
        </w:rPr>
        <w:t>предметная</w:t>
      </w:r>
      <w:r>
        <w:rPr>
          <w:b w:val="0"/>
          <w:bCs/>
          <w:spacing w:val="1"/>
          <w:sz w:val="28"/>
        </w:rPr>
        <w:t xml:space="preserve"> </w:t>
      </w:r>
      <w:r>
        <w:rPr>
          <w:b w:val="0"/>
          <w:bCs/>
          <w:sz w:val="28"/>
        </w:rPr>
        <w:t>деятельность</w:t>
      </w:r>
      <w:r>
        <w:rPr>
          <w:b w:val="0"/>
          <w:bCs/>
          <w:spacing w:val="1"/>
          <w:sz w:val="28"/>
        </w:rPr>
        <w:t xml:space="preserve"> </w:t>
      </w:r>
      <w:r>
        <w:rPr>
          <w:b w:val="0"/>
          <w:bCs/>
          <w:sz w:val="28"/>
        </w:rPr>
        <w:t>(развиваются</w:t>
      </w:r>
      <w:r>
        <w:rPr>
          <w:b w:val="0"/>
          <w:bCs/>
          <w:spacing w:val="-67"/>
          <w:sz w:val="28"/>
        </w:rPr>
        <w:t xml:space="preserve"> </w:t>
      </w:r>
      <w:r>
        <w:rPr>
          <w:b w:val="0"/>
          <w:bCs/>
          <w:sz w:val="28"/>
        </w:rPr>
        <w:t>соотносящие</w:t>
      </w:r>
      <w:r>
        <w:rPr>
          <w:b w:val="0"/>
          <w:bCs/>
          <w:spacing w:val="10"/>
          <w:sz w:val="28"/>
        </w:rPr>
        <w:t xml:space="preserve"> </w:t>
      </w:r>
      <w:r>
        <w:rPr>
          <w:b w:val="0"/>
          <w:bCs/>
          <w:sz w:val="28"/>
        </w:rPr>
        <w:t>и</w:t>
      </w:r>
      <w:r>
        <w:rPr>
          <w:b w:val="0"/>
          <w:bCs/>
          <w:spacing w:val="-15"/>
          <w:sz w:val="28"/>
        </w:rPr>
        <w:t xml:space="preserve"> </w:t>
      </w:r>
      <w:r>
        <w:rPr>
          <w:b w:val="0"/>
          <w:bCs/>
          <w:sz w:val="28"/>
        </w:rPr>
        <w:t>орудийные</w:t>
      </w:r>
      <w:r>
        <w:rPr>
          <w:b w:val="0"/>
          <w:bCs/>
          <w:spacing w:val="-3"/>
          <w:sz w:val="28"/>
        </w:rPr>
        <w:t xml:space="preserve"> </w:t>
      </w:r>
      <w:r>
        <w:rPr>
          <w:b w:val="0"/>
          <w:bCs/>
          <w:sz w:val="28"/>
        </w:rPr>
        <w:t>действия),</w:t>
      </w:r>
      <w:r>
        <w:rPr>
          <w:b w:val="0"/>
          <w:bCs/>
          <w:spacing w:val="3"/>
          <w:sz w:val="28"/>
        </w:rPr>
        <w:t xml:space="preserve"> </w:t>
      </w:r>
      <w:r>
        <w:rPr>
          <w:b w:val="0"/>
          <w:bCs/>
          <w:sz w:val="28"/>
        </w:rPr>
        <w:t>ситуативно-деловое</w:t>
      </w:r>
      <w:r>
        <w:rPr>
          <w:b w:val="0"/>
          <w:bCs/>
          <w:spacing w:val="-14"/>
          <w:sz w:val="28"/>
        </w:rPr>
        <w:t xml:space="preserve"> </w:t>
      </w:r>
      <w:r>
        <w:rPr>
          <w:b w:val="0"/>
          <w:bCs/>
          <w:sz w:val="28"/>
        </w:rPr>
        <w:t>общение</w:t>
      </w:r>
      <w:r>
        <w:rPr>
          <w:b w:val="0"/>
          <w:bCs/>
          <w:spacing w:val="-9"/>
          <w:sz w:val="28"/>
        </w:rPr>
        <w:t xml:space="preserve"> </w:t>
      </w:r>
      <w:r>
        <w:rPr>
          <w:b w:val="0"/>
          <w:bCs/>
          <w:sz w:val="28"/>
        </w:rPr>
        <w:t>ребёнка</w:t>
      </w:r>
      <w:r>
        <w:rPr>
          <w:b w:val="0"/>
          <w:bCs/>
          <w:spacing w:val="2"/>
          <w:sz w:val="28"/>
        </w:rPr>
        <w:t xml:space="preserve"> </w:t>
      </w:r>
      <w:r>
        <w:rPr>
          <w:b w:val="0"/>
          <w:bCs/>
          <w:sz w:val="28"/>
        </w:rPr>
        <w:t>и</w:t>
      </w:r>
      <w:r>
        <w:rPr>
          <w:b w:val="0"/>
          <w:bCs/>
          <w:spacing w:val="-68"/>
          <w:sz w:val="28"/>
        </w:rPr>
        <w:t xml:space="preserve"> </w:t>
      </w:r>
      <w:r>
        <w:rPr>
          <w:b w:val="0"/>
          <w:bCs/>
          <w:sz w:val="28"/>
        </w:rPr>
        <w:t>взрослого;</w:t>
      </w:r>
      <w:r>
        <w:rPr>
          <w:b w:val="0"/>
          <w:bCs/>
          <w:spacing w:val="1"/>
          <w:sz w:val="28"/>
        </w:rPr>
        <w:t xml:space="preserve"> </w:t>
      </w:r>
      <w:r>
        <w:rPr>
          <w:b w:val="0"/>
          <w:bCs/>
          <w:sz w:val="28"/>
        </w:rPr>
        <w:t>совершенствуется</w:t>
      </w:r>
      <w:r>
        <w:rPr>
          <w:b w:val="0"/>
          <w:bCs/>
          <w:spacing w:val="1"/>
          <w:sz w:val="28"/>
        </w:rPr>
        <w:t xml:space="preserve"> </w:t>
      </w:r>
      <w:r>
        <w:rPr>
          <w:b w:val="0"/>
          <w:bCs/>
          <w:sz w:val="28"/>
        </w:rPr>
        <w:t>восприятие,</w:t>
      </w:r>
      <w:r>
        <w:rPr>
          <w:b w:val="0"/>
          <w:bCs/>
          <w:spacing w:val="1"/>
          <w:sz w:val="28"/>
        </w:rPr>
        <w:t xml:space="preserve"> </w:t>
      </w:r>
      <w:r>
        <w:rPr>
          <w:b w:val="0"/>
          <w:bCs/>
          <w:sz w:val="28"/>
        </w:rPr>
        <w:t>речь,</w:t>
      </w:r>
      <w:r>
        <w:rPr>
          <w:b w:val="0"/>
          <w:bCs/>
          <w:spacing w:val="1"/>
          <w:sz w:val="28"/>
        </w:rPr>
        <w:t xml:space="preserve"> </w:t>
      </w:r>
      <w:r>
        <w:rPr>
          <w:b w:val="0"/>
          <w:bCs/>
          <w:sz w:val="28"/>
        </w:rPr>
        <w:t>начальные</w:t>
      </w:r>
      <w:r>
        <w:rPr>
          <w:b w:val="0"/>
          <w:bCs/>
          <w:spacing w:val="1"/>
          <w:sz w:val="28"/>
        </w:rPr>
        <w:t xml:space="preserve"> </w:t>
      </w:r>
      <w:r>
        <w:rPr>
          <w:b w:val="0"/>
          <w:bCs/>
          <w:sz w:val="28"/>
        </w:rPr>
        <w:t>формы</w:t>
      </w:r>
      <w:r>
        <w:rPr>
          <w:b w:val="0"/>
          <w:bCs/>
          <w:spacing w:val="1"/>
          <w:sz w:val="28"/>
        </w:rPr>
        <w:t xml:space="preserve"> </w:t>
      </w:r>
      <w:r>
        <w:rPr>
          <w:b w:val="0"/>
          <w:bCs/>
          <w:spacing w:val="-1"/>
          <w:sz w:val="28"/>
        </w:rPr>
        <w:t>произвольного</w:t>
      </w:r>
      <w:r>
        <w:rPr>
          <w:b w:val="0"/>
          <w:bCs/>
          <w:spacing w:val="18"/>
          <w:sz w:val="28"/>
        </w:rPr>
        <w:t xml:space="preserve"> </w:t>
      </w:r>
      <w:r>
        <w:rPr>
          <w:b w:val="0"/>
          <w:bCs/>
          <w:spacing w:val="-1"/>
          <w:sz w:val="28"/>
        </w:rPr>
        <w:t>поведения,</w:t>
      </w:r>
      <w:r>
        <w:rPr>
          <w:b w:val="0"/>
          <w:bCs/>
          <w:spacing w:val="26"/>
          <w:sz w:val="28"/>
        </w:rPr>
        <w:t xml:space="preserve"> </w:t>
      </w:r>
      <w:r>
        <w:rPr>
          <w:b w:val="0"/>
          <w:bCs/>
          <w:spacing w:val="-1"/>
          <w:sz w:val="28"/>
        </w:rPr>
        <w:t>игры,</w:t>
      </w:r>
      <w:r>
        <w:rPr>
          <w:b w:val="0"/>
          <w:bCs/>
          <w:spacing w:val="5"/>
          <w:sz w:val="28"/>
        </w:rPr>
        <w:t xml:space="preserve"> </w:t>
      </w:r>
      <w:r>
        <w:rPr>
          <w:b w:val="0"/>
          <w:bCs/>
          <w:sz w:val="28"/>
        </w:rPr>
        <w:t>наглядно-действенное</w:t>
      </w:r>
      <w:r>
        <w:rPr>
          <w:b w:val="0"/>
          <w:bCs/>
          <w:spacing w:val="-17"/>
          <w:sz w:val="28"/>
        </w:rPr>
        <w:t xml:space="preserve"> </w:t>
      </w:r>
      <w:r>
        <w:rPr>
          <w:b w:val="0"/>
          <w:bCs/>
          <w:sz w:val="28"/>
        </w:rPr>
        <w:t>мышление.</w:t>
      </w:r>
    </w:p>
    <w:p>
      <w:pPr>
        <w:ind w:left="440" w:leftChars="200" w:right="893" w:firstLine="0" w:firstLineChars="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В ходе совместной с взрослыми предметной деятельности продолжает</w:t>
      </w:r>
      <w:r>
        <w:rPr>
          <w:b w:val="0"/>
          <w:bCs/>
          <w:spacing w:val="1"/>
          <w:sz w:val="28"/>
        </w:rPr>
        <w:t xml:space="preserve"> </w:t>
      </w:r>
      <w:r>
        <w:rPr>
          <w:b w:val="0"/>
          <w:bCs/>
          <w:spacing w:val="-1"/>
          <w:sz w:val="28"/>
        </w:rPr>
        <w:t xml:space="preserve">развиваться понимание </w:t>
      </w:r>
      <w:r>
        <w:rPr>
          <w:b w:val="0"/>
          <w:bCs/>
          <w:sz w:val="28"/>
        </w:rPr>
        <w:t>речи. Интенсивно развивается активная речь детей.</w:t>
      </w:r>
      <w:r>
        <w:rPr>
          <w:b w:val="0"/>
          <w:bCs/>
          <w:spacing w:val="-67"/>
          <w:sz w:val="28"/>
        </w:rPr>
        <w:t xml:space="preserve"> </w:t>
      </w:r>
      <w:r>
        <w:rPr>
          <w:b w:val="0"/>
          <w:bCs/>
          <w:sz w:val="28"/>
        </w:rPr>
        <w:t>К концу третьего года жизни речь становится средством общения ребёнка</w:t>
      </w:r>
      <w:r>
        <w:rPr>
          <w:b w:val="0"/>
          <w:bCs/>
          <w:spacing w:val="-67"/>
          <w:sz w:val="28"/>
        </w:rPr>
        <w:t xml:space="preserve"> </w:t>
      </w:r>
      <w:r>
        <w:rPr>
          <w:b w:val="0"/>
          <w:bCs/>
          <w:sz w:val="28"/>
        </w:rPr>
        <w:t>со</w:t>
      </w:r>
      <w:r>
        <w:rPr>
          <w:b w:val="0"/>
          <w:bCs/>
          <w:spacing w:val="1"/>
          <w:sz w:val="28"/>
        </w:rPr>
        <w:t xml:space="preserve"> </w:t>
      </w:r>
      <w:r>
        <w:rPr>
          <w:b w:val="0"/>
          <w:bCs/>
          <w:sz w:val="28"/>
        </w:rPr>
        <w:t>сверстниками.</w:t>
      </w:r>
      <w:r>
        <w:rPr>
          <w:b w:val="0"/>
          <w:bCs/>
          <w:spacing w:val="1"/>
          <w:sz w:val="28"/>
        </w:rPr>
        <w:t xml:space="preserve"> </w:t>
      </w:r>
      <w:r>
        <w:rPr>
          <w:b w:val="0"/>
          <w:bCs/>
          <w:sz w:val="28"/>
        </w:rPr>
        <w:t>В</w:t>
      </w:r>
      <w:r>
        <w:rPr>
          <w:b w:val="0"/>
          <w:bCs/>
          <w:spacing w:val="1"/>
          <w:sz w:val="28"/>
        </w:rPr>
        <w:t xml:space="preserve"> </w:t>
      </w:r>
      <w:r>
        <w:rPr>
          <w:b w:val="0"/>
          <w:bCs/>
          <w:sz w:val="28"/>
        </w:rPr>
        <w:t>этом</w:t>
      </w:r>
      <w:r>
        <w:rPr>
          <w:b w:val="0"/>
          <w:bCs/>
          <w:spacing w:val="1"/>
          <w:sz w:val="28"/>
        </w:rPr>
        <w:t xml:space="preserve"> </w:t>
      </w:r>
      <w:r>
        <w:rPr>
          <w:b w:val="0"/>
          <w:bCs/>
          <w:sz w:val="28"/>
        </w:rPr>
        <w:t>возрасте</w:t>
      </w:r>
      <w:r>
        <w:rPr>
          <w:b w:val="0"/>
          <w:bCs/>
          <w:spacing w:val="1"/>
          <w:sz w:val="28"/>
        </w:rPr>
        <w:t xml:space="preserve"> </w:t>
      </w:r>
      <w:r>
        <w:rPr>
          <w:b w:val="0"/>
          <w:bCs/>
          <w:sz w:val="28"/>
        </w:rPr>
        <w:t>у</w:t>
      </w:r>
      <w:r>
        <w:rPr>
          <w:b w:val="0"/>
          <w:bCs/>
          <w:spacing w:val="1"/>
          <w:sz w:val="28"/>
        </w:rPr>
        <w:t xml:space="preserve"> </w:t>
      </w:r>
      <w:r>
        <w:rPr>
          <w:b w:val="0"/>
          <w:bCs/>
          <w:sz w:val="28"/>
        </w:rPr>
        <w:t>детей</w:t>
      </w:r>
      <w:r>
        <w:rPr>
          <w:b w:val="0"/>
          <w:bCs/>
          <w:spacing w:val="1"/>
          <w:sz w:val="28"/>
        </w:rPr>
        <w:t xml:space="preserve"> </w:t>
      </w:r>
      <w:r>
        <w:rPr>
          <w:b w:val="0"/>
          <w:bCs/>
          <w:sz w:val="28"/>
        </w:rPr>
        <w:t>формируются</w:t>
      </w:r>
      <w:r>
        <w:rPr>
          <w:b w:val="0"/>
          <w:bCs/>
          <w:spacing w:val="1"/>
          <w:sz w:val="28"/>
        </w:rPr>
        <w:t xml:space="preserve"> </w:t>
      </w:r>
      <w:r>
        <w:rPr>
          <w:b w:val="0"/>
          <w:bCs/>
          <w:sz w:val="28"/>
        </w:rPr>
        <w:t>новые</w:t>
      </w:r>
      <w:r>
        <w:rPr>
          <w:b w:val="0"/>
          <w:bCs/>
          <w:spacing w:val="1"/>
          <w:sz w:val="28"/>
        </w:rPr>
        <w:t xml:space="preserve"> </w:t>
      </w:r>
      <w:r>
        <w:rPr>
          <w:b w:val="0"/>
          <w:bCs/>
          <w:sz w:val="28"/>
        </w:rPr>
        <w:t>виды</w:t>
      </w:r>
      <w:r>
        <w:rPr>
          <w:b w:val="0"/>
          <w:bCs/>
          <w:spacing w:val="1"/>
          <w:sz w:val="28"/>
        </w:rPr>
        <w:t xml:space="preserve"> </w:t>
      </w:r>
      <w:r>
        <w:rPr>
          <w:b w:val="0"/>
          <w:bCs/>
          <w:sz w:val="28"/>
        </w:rPr>
        <w:t>деятельности:</w:t>
      </w:r>
      <w:r>
        <w:rPr>
          <w:b w:val="0"/>
          <w:bCs/>
          <w:spacing w:val="34"/>
          <w:sz w:val="28"/>
        </w:rPr>
        <w:t xml:space="preserve"> </w:t>
      </w:r>
      <w:r>
        <w:rPr>
          <w:b w:val="0"/>
          <w:bCs/>
          <w:sz w:val="28"/>
        </w:rPr>
        <w:t>игра,</w:t>
      </w:r>
      <w:r>
        <w:rPr>
          <w:b w:val="0"/>
          <w:bCs/>
          <w:spacing w:val="18"/>
          <w:sz w:val="28"/>
        </w:rPr>
        <w:t xml:space="preserve"> </w:t>
      </w:r>
      <w:r>
        <w:rPr>
          <w:b w:val="0"/>
          <w:bCs/>
          <w:sz w:val="28"/>
        </w:rPr>
        <w:t>рисование,</w:t>
      </w:r>
      <w:r>
        <w:rPr>
          <w:b w:val="0"/>
          <w:bCs/>
          <w:spacing w:val="30"/>
          <w:sz w:val="28"/>
        </w:rPr>
        <w:t xml:space="preserve"> </w:t>
      </w:r>
      <w:r>
        <w:rPr>
          <w:b w:val="0"/>
          <w:bCs/>
          <w:sz w:val="28"/>
        </w:rPr>
        <w:t>конструирование.</w:t>
      </w:r>
    </w:p>
    <w:p>
      <w:pPr>
        <w:spacing w:line="247" w:lineRule="auto"/>
        <w:ind w:left="440" w:leftChars="200" w:right="891" w:firstLine="0" w:firstLineChars="0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Игра носит процессуальный характер, в середине третьего года жизни</w:t>
      </w:r>
      <w:r>
        <w:rPr>
          <w:b w:val="0"/>
          <w:bCs/>
          <w:spacing w:val="1"/>
          <w:sz w:val="28"/>
        </w:rPr>
        <w:t xml:space="preserve"> </w:t>
      </w:r>
      <w:r>
        <w:rPr>
          <w:b w:val="0"/>
          <w:bCs/>
          <w:sz w:val="28"/>
        </w:rPr>
        <w:t>появляются</w:t>
      </w:r>
      <w:r>
        <w:rPr>
          <w:b w:val="0"/>
          <w:bCs/>
          <w:spacing w:val="19"/>
          <w:sz w:val="28"/>
        </w:rPr>
        <w:t xml:space="preserve"> </w:t>
      </w:r>
      <w:r>
        <w:rPr>
          <w:b w:val="0"/>
          <w:bCs/>
          <w:sz w:val="28"/>
        </w:rPr>
        <w:t>действия</w:t>
      </w:r>
      <w:r>
        <w:rPr>
          <w:b w:val="0"/>
          <w:bCs/>
          <w:spacing w:val="15"/>
          <w:sz w:val="28"/>
        </w:rPr>
        <w:t xml:space="preserve"> </w:t>
      </w:r>
      <w:r>
        <w:rPr>
          <w:b w:val="0"/>
          <w:bCs/>
          <w:sz w:val="28"/>
        </w:rPr>
        <w:t>с</w:t>
      </w:r>
      <w:r>
        <w:rPr>
          <w:b w:val="0"/>
          <w:bCs/>
          <w:spacing w:val="4"/>
          <w:sz w:val="28"/>
        </w:rPr>
        <w:t xml:space="preserve"> </w:t>
      </w:r>
      <w:r>
        <w:rPr>
          <w:b w:val="0"/>
          <w:bCs/>
          <w:sz w:val="28"/>
        </w:rPr>
        <w:t>предметами</w:t>
      </w:r>
      <w:r>
        <w:rPr>
          <w:b w:val="0"/>
          <w:bCs/>
          <w:spacing w:val="32"/>
          <w:sz w:val="28"/>
        </w:rPr>
        <w:t xml:space="preserve"> </w:t>
      </w:r>
      <w:r>
        <w:rPr>
          <w:b w:val="0"/>
          <w:bCs/>
          <w:sz w:val="28"/>
        </w:rPr>
        <w:t>заместителями.</w:t>
      </w:r>
    </w:p>
    <w:p>
      <w:pPr>
        <w:spacing w:line="247" w:lineRule="auto"/>
        <w:ind w:left="440" w:leftChars="200" w:firstLine="0" w:firstLineChars="0"/>
        <w:jc w:val="both"/>
        <w:rPr>
          <w:sz w:val="28"/>
        </w:rPr>
        <w:sectPr>
          <w:pgSz w:w="11900" w:h="16840"/>
          <w:pgMar w:top="1060" w:right="0" w:bottom="280" w:left="700" w:header="720" w:footer="720" w:gutter="0"/>
          <w:cols w:space="720" w:num="1"/>
        </w:sectPr>
      </w:pPr>
    </w:p>
    <w:p>
      <w:pPr>
        <w:pStyle w:val="9"/>
        <w:spacing w:before="70"/>
        <w:ind w:left="440" w:leftChars="200" w:right="871" w:firstLine="0" w:firstLineChars="0"/>
        <w:jc w:val="both"/>
      </w:pPr>
      <w:r>
        <w:t>Типичным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«головонога»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окружности</w:t>
      </w:r>
      <w:r>
        <w:rPr>
          <w:spacing w:val="3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отходящих</w:t>
      </w:r>
      <w:r>
        <w:rPr>
          <w:spacing w:val="17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неё</w:t>
      </w:r>
      <w:r>
        <w:rPr>
          <w:spacing w:val="7"/>
        </w:rPr>
        <w:t xml:space="preserve"> </w:t>
      </w:r>
      <w:r>
        <w:t>линий.</w:t>
      </w:r>
    </w:p>
    <w:p>
      <w:pPr>
        <w:pStyle w:val="9"/>
        <w:spacing w:before="10" w:line="235" w:lineRule="auto"/>
        <w:ind w:left="440" w:leftChars="200" w:right="878" w:firstLine="0" w:firstLineChars="0"/>
        <w:jc w:val="both"/>
      </w:pPr>
      <w:r>
        <w:t>Дети могут осуществлять выбор из 2-3 предметов по форме, величине и</w:t>
      </w:r>
      <w:r>
        <w:rPr>
          <w:spacing w:val="1"/>
        </w:rPr>
        <w:t xml:space="preserve"> </w:t>
      </w:r>
      <w:r>
        <w:t>цвету;</w:t>
      </w:r>
      <w:r>
        <w:rPr>
          <w:spacing w:val="20"/>
        </w:rPr>
        <w:t xml:space="preserve"> </w:t>
      </w:r>
      <w:r>
        <w:t>различать</w:t>
      </w:r>
      <w:r>
        <w:rPr>
          <w:spacing w:val="17"/>
        </w:rPr>
        <w:t xml:space="preserve"> </w:t>
      </w:r>
      <w:r>
        <w:t>мелодии;</w:t>
      </w:r>
      <w:r>
        <w:rPr>
          <w:spacing w:val="17"/>
        </w:rPr>
        <w:t xml:space="preserve"> </w:t>
      </w:r>
      <w:r>
        <w:t>петь.</w:t>
      </w:r>
    </w:p>
    <w:p>
      <w:pPr>
        <w:pStyle w:val="9"/>
        <w:spacing w:before="7"/>
        <w:ind w:left="440" w:leftChars="200" w:right="886" w:firstLine="0" w:firstLineChars="0"/>
        <w:jc w:val="both"/>
      </w:pPr>
      <w:r>
        <w:t>К</w:t>
      </w:r>
      <w:r>
        <w:rPr>
          <w:spacing w:val="1"/>
        </w:rPr>
        <w:t xml:space="preserve"> </w:t>
      </w:r>
      <w:r>
        <w:t>трём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произносят</w:t>
      </w:r>
      <w:r>
        <w:rPr>
          <w:spacing w:val="2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большими</w:t>
      </w:r>
      <w:r>
        <w:rPr>
          <w:spacing w:val="16"/>
        </w:rPr>
        <w:t xml:space="preserve"> </w:t>
      </w:r>
      <w:r>
        <w:t>искажениями.</w:t>
      </w:r>
    </w:p>
    <w:p>
      <w:pPr>
        <w:pStyle w:val="9"/>
        <w:spacing w:line="321" w:lineRule="exact"/>
        <w:ind w:left="440" w:leftChars="200" w:firstLine="0" w:firstLineChars="0"/>
        <w:jc w:val="both"/>
      </w:pPr>
      <w:r>
        <w:t>Основной</w:t>
      </w:r>
      <w:r>
        <w:rPr>
          <w:spacing w:val="10"/>
        </w:rPr>
        <w:t xml:space="preserve"> </w:t>
      </w:r>
      <w:r>
        <w:t>формой</w:t>
      </w:r>
      <w:r>
        <w:rPr>
          <w:spacing w:val="9"/>
        </w:rPr>
        <w:t xml:space="preserve"> </w:t>
      </w:r>
      <w:r>
        <w:t>мышления</w:t>
      </w:r>
      <w:r>
        <w:rPr>
          <w:spacing w:val="17"/>
        </w:rPr>
        <w:t xml:space="preserve"> </w:t>
      </w:r>
      <w:r>
        <w:t>становится</w:t>
      </w:r>
      <w:r>
        <w:rPr>
          <w:spacing w:val="19"/>
        </w:rPr>
        <w:t xml:space="preserve"> </w:t>
      </w:r>
      <w:r>
        <w:t>наглядно-действенная.</w:t>
      </w:r>
    </w:p>
    <w:p>
      <w:pPr>
        <w:pStyle w:val="9"/>
        <w:ind w:left="440" w:leftChars="200" w:right="891" w:firstLine="0" w:firstLineChars="0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неосознанность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импульсивность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появляются чувства гордости и стыда, начинают формироваться элементы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идентификацией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полом.</w:t>
      </w:r>
      <w:r>
        <w:rPr>
          <w:spacing w:val="1"/>
        </w:rPr>
        <w:t xml:space="preserve"> </w:t>
      </w:r>
      <w:r>
        <w:t>Ранний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кризисом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осознаёт</w:t>
      </w:r>
      <w:r>
        <w:rPr>
          <w:spacing w:val="1"/>
        </w:rPr>
        <w:t xml:space="preserve"> </w:t>
      </w:r>
      <w:r>
        <w:t>себя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отдельного человека, отличного от взрослого. У него формируется образ Я.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проявлений:</w:t>
      </w:r>
      <w:r>
        <w:rPr>
          <w:spacing w:val="1"/>
        </w:rPr>
        <w:t xml:space="preserve"> </w:t>
      </w:r>
      <w:r>
        <w:t>негативизмом, упрямством, нарушением общения со взрослым и др. Кризис</w:t>
      </w:r>
      <w:r>
        <w:rPr>
          <w:spacing w:val="1"/>
        </w:rPr>
        <w:t xml:space="preserve"> </w:t>
      </w:r>
      <w:r>
        <w:t>может</w:t>
      </w:r>
      <w:r>
        <w:rPr>
          <w:spacing w:val="11"/>
        </w:rPr>
        <w:t xml:space="preserve"> </w:t>
      </w:r>
      <w:r>
        <w:t>продолжаться</w:t>
      </w:r>
      <w:r>
        <w:rPr>
          <w:spacing w:val="34"/>
        </w:rPr>
        <w:t xml:space="preserve"> </w:t>
      </w:r>
      <w:r>
        <w:t>от нескольких</w:t>
      </w:r>
      <w:r>
        <w:rPr>
          <w:spacing w:val="15"/>
        </w:rPr>
        <w:t xml:space="preserve"> </w:t>
      </w:r>
      <w:r>
        <w:t>месяцев</w:t>
      </w:r>
      <w:r>
        <w:rPr>
          <w:spacing w:val="18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двух</w:t>
      </w:r>
      <w:r>
        <w:rPr>
          <w:spacing w:val="8"/>
        </w:rPr>
        <w:t xml:space="preserve"> </w:t>
      </w:r>
      <w:r>
        <w:t>лет.</w:t>
      </w:r>
    </w:p>
    <w:p>
      <w:pPr>
        <w:pStyle w:val="9"/>
        <w:tabs>
          <w:tab w:val="left" w:pos="8636"/>
        </w:tabs>
        <w:ind w:left="440" w:leftChars="200" w:right="1050" w:firstLine="0" w:firstLineChars="0"/>
      </w:pP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третьем</w:t>
      </w:r>
      <w:r>
        <w:rPr>
          <w:i/>
          <w:spacing w:val="12"/>
        </w:rPr>
        <w:t xml:space="preserve"> </w:t>
      </w:r>
      <w:r>
        <w:rPr>
          <w:i/>
        </w:rPr>
        <w:t>году</w:t>
      </w:r>
      <w:r>
        <w:rPr>
          <w:i/>
          <w:spacing w:val="1"/>
        </w:rPr>
        <w:t xml:space="preserve"> </w:t>
      </w:r>
      <w:r>
        <w:rPr>
          <w:i/>
        </w:rPr>
        <w:t>жизни</w:t>
      </w:r>
      <w:r>
        <w:rPr>
          <w:i/>
          <w:spacing w:val="12"/>
        </w:rPr>
        <w:t xml:space="preserve"> </w:t>
      </w:r>
      <w:r>
        <w:t>ребенок</w:t>
      </w:r>
      <w:r>
        <w:rPr>
          <w:spacing w:val="13"/>
        </w:rPr>
        <w:t xml:space="preserve"> </w:t>
      </w:r>
      <w:r>
        <w:t>вырастает</w:t>
      </w:r>
      <w:r>
        <w:rPr>
          <w:spacing w:val="1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среднем</w:t>
      </w:r>
      <w:r>
        <w:rPr>
          <w:spacing w:val="16"/>
        </w:rPr>
        <w:t xml:space="preserve"> </w:t>
      </w:r>
      <w:r>
        <w:t>на 7-8</w:t>
      </w:r>
      <w:r>
        <w:tab/>
      </w:r>
      <w:r>
        <w:rPr>
          <w:w w:val="95"/>
        </w:rPr>
        <w:t>см,</w:t>
      </w:r>
      <w:r>
        <w:rPr>
          <w:spacing w:val="33"/>
          <w:w w:val="95"/>
        </w:rPr>
        <w:t xml:space="preserve"> </w:t>
      </w:r>
      <w:r>
        <w:rPr>
          <w:w w:val="95"/>
        </w:rPr>
        <w:t>прибавка</w:t>
      </w:r>
      <w:r>
        <w:rPr>
          <w:spacing w:val="-64"/>
          <w:w w:val="95"/>
        </w:rPr>
        <w:t xml:space="preserve"> </w:t>
      </w:r>
      <w:r>
        <w:rPr>
          <w:spacing w:val="-1"/>
          <w:w w:val="105"/>
        </w:rPr>
        <w:t>в весе составляет 2-2,5 кг. Дети активно овладевают разнообразными</w:t>
      </w:r>
      <w:r>
        <w:rPr>
          <w:w w:val="105"/>
        </w:rPr>
        <w:t xml:space="preserve"> </w:t>
      </w:r>
      <w:r>
        <w:t>движениями. Растущие двигательные возможности позволяют детям более</w:t>
      </w:r>
      <w:r>
        <w:rPr>
          <w:spacing w:val="1"/>
        </w:rPr>
        <w:t xml:space="preserve"> </w:t>
      </w:r>
      <w:r>
        <w:t>активно знакомиться с окружающим миром, познавать свойства и качества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2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действий.</w:t>
      </w:r>
      <w:r>
        <w:rPr>
          <w:spacing w:val="-1"/>
        </w:rPr>
        <w:t xml:space="preserve"> </w:t>
      </w:r>
      <w:r>
        <w:t>Но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малыши</w:t>
      </w:r>
      <w:r>
        <w:rPr>
          <w:spacing w:val="-8"/>
        </w:rPr>
        <w:t xml:space="preserve"> </w:t>
      </w:r>
      <w:r>
        <w:t>еще</w:t>
      </w:r>
      <w:r>
        <w:rPr>
          <w:spacing w:val="-1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rPr>
          <w:w w:val="95"/>
        </w:rPr>
        <w:t>способны</w:t>
      </w:r>
      <w:r>
        <w:rPr>
          <w:spacing w:val="1"/>
          <w:w w:val="95"/>
        </w:rPr>
        <w:t xml:space="preserve"> </w:t>
      </w:r>
      <w:r>
        <w:rPr>
          <w:w w:val="95"/>
        </w:rPr>
        <w:t>постоянно</w:t>
      </w:r>
      <w:r>
        <w:rPr>
          <w:spacing w:val="1"/>
          <w:w w:val="95"/>
        </w:rPr>
        <w:t xml:space="preserve"> </w:t>
      </w:r>
      <w:r>
        <w:rPr>
          <w:w w:val="95"/>
        </w:rPr>
        <w:t>контролировать свои</w:t>
      </w:r>
      <w:r>
        <w:rPr>
          <w:spacing w:val="1"/>
          <w:w w:val="95"/>
        </w:rPr>
        <w:t xml:space="preserve"> </w:t>
      </w:r>
      <w:r>
        <w:rPr>
          <w:w w:val="95"/>
        </w:rPr>
        <w:t>движения.</w:t>
      </w:r>
      <w:r>
        <w:rPr>
          <w:spacing w:val="1"/>
          <w:w w:val="95"/>
        </w:rPr>
        <w:t xml:space="preserve"> </w:t>
      </w:r>
      <w:r>
        <w:rPr>
          <w:w w:val="95"/>
        </w:rPr>
        <w:t>Поэтому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воспитателю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необходимо проявлять повышенное </w:t>
      </w:r>
      <w:r>
        <w:t>внимание к действиям детей, оберегать</w:t>
      </w:r>
      <w:r>
        <w:rPr>
          <w:spacing w:val="1"/>
        </w:rPr>
        <w:t xml:space="preserve"> </w:t>
      </w:r>
      <w:r>
        <w:t>их от неосторожных движений, приучать к безопасному поведению в среде</w:t>
      </w:r>
      <w:r>
        <w:rPr>
          <w:spacing w:val="1"/>
        </w:rPr>
        <w:t xml:space="preserve"> </w:t>
      </w:r>
      <w:r>
        <w:rPr>
          <w:w w:val="105"/>
        </w:rPr>
        <w:t>сверстников.</w:t>
      </w:r>
    </w:p>
    <w:p>
      <w:pPr>
        <w:pStyle w:val="9"/>
        <w:ind w:left="440" w:leftChars="200" w:right="877" w:firstLine="0" w:firstLineChars="0"/>
      </w:pPr>
      <w:r>
        <w:t>Организм младших дошкольников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окреп. Дети легко</w:t>
      </w:r>
      <w:r>
        <w:rPr>
          <w:spacing w:val="1"/>
        </w:rPr>
        <w:t xml:space="preserve"> </w:t>
      </w:r>
      <w:r>
        <w:rPr>
          <w:w w:val="95"/>
        </w:rPr>
        <w:t>подвергаются</w:t>
      </w:r>
      <w:r>
        <w:rPr>
          <w:spacing w:val="1"/>
          <w:w w:val="95"/>
        </w:rPr>
        <w:t xml:space="preserve"> </w:t>
      </w:r>
      <w:r>
        <w:rPr>
          <w:w w:val="95"/>
        </w:rPr>
        <w:t>инфекциям.</w:t>
      </w:r>
      <w:r>
        <w:rPr>
          <w:spacing w:val="1"/>
          <w:w w:val="95"/>
        </w:rPr>
        <w:t xml:space="preserve"> </w:t>
      </w:r>
      <w:r>
        <w:rPr>
          <w:w w:val="95"/>
        </w:rPr>
        <w:t>Особенно</w:t>
      </w:r>
      <w:r>
        <w:rPr>
          <w:spacing w:val="1"/>
          <w:w w:val="95"/>
        </w:rPr>
        <w:t xml:space="preserve"> </w:t>
      </w:r>
      <w:r>
        <w:rPr>
          <w:w w:val="95"/>
        </w:rPr>
        <w:t>часто страдают</w:t>
      </w:r>
      <w:r>
        <w:rPr>
          <w:spacing w:val="1"/>
          <w:w w:val="95"/>
        </w:rPr>
        <w:t xml:space="preserve"> </w:t>
      </w:r>
      <w:r>
        <w:rPr>
          <w:w w:val="95"/>
        </w:rPr>
        <w:t>их верхние</w:t>
      </w:r>
      <w:r>
        <w:rPr>
          <w:spacing w:val="1"/>
          <w:w w:val="95"/>
        </w:rPr>
        <w:t xml:space="preserve"> </w:t>
      </w:r>
      <w:r>
        <w:rPr>
          <w:w w:val="95"/>
        </w:rPr>
        <w:t>дыхательные</w:t>
      </w:r>
      <w:r>
        <w:rPr>
          <w:spacing w:val="-64"/>
          <w:w w:val="95"/>
        </w:rPr>
        <w:t xml:space="preserve"> </w:t>
      </w:r>
      <w:r>
        <w:t>пути,</w:t>
      </w:r>
      <w:r>
        <w:rPr>
          <w:spacing w:val="-2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легких</w:t>
      </w:r>
      <w:r>
        <w:rPr>
          <w:spacing w:val="-1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небольшой</w:t>
      </w:r>
      <w:r>
        <w:rPr>
          <w:spacing w:val="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малыш</w:t>
      </w:r>
      <w:r>
        <w:rPr>
          <w:spacing w:val="4"/>
        </w:rPr>
        <w:t xml:space="preserve"> </w:t>
      </w:r>
      <w:r>
        <w:t>вынужден</w:t>
      </w:r>
      <w:r>
        <w:rPr>
          <w:spacing w:val="1"/>
        </w:rPr>
        <w:t xml:space="preserve"> </w:t>
      </w:r>
      <w:r>
        <w:t>делать</w:t>
      </w:r>
      <w:r>
        <w:rPr>
          <w:spacing w:val="5"/>
        </w:rPr>
        <w:t xml:space="preserve"> </w:t>
      </w:r>
      <w:r>
        <w:t>частые</w:t>
      </w:r>
      <w:r>
        <w:rPr>
          <w:spacing w:val="2"/>
        </w:rPr>
        <w:t xml:space="preserve"> </w:t>
      </w:r>
      <w:r>
        <w:t>вдохи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выдохи.</w:t>
      </w:r>
      <w:r>
        <w:rPr>
          <w:spacing w:val="6"/>
        </w:rPr>
        <w:t xml:space="preserve"> </w:t>
      </w:r>
      <w:r>
        <w:t>Эти</w:t>
      </w:r>
      <w:r>
        <w:rPr>
          <w:spacing w:val="-7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воспитателю</w:t>
      </w:r>
      <w:r>
        <w:rPr>
          <w:spacing w:val="9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постоянно</w:t>
      </w:r>
      <w:r>
        <w:rPr>
          <w:spacing w:val="14"/>
        </w:rPr>
        <w:t xml:space="preserve"> </w:t>
      </w:r>
      <w:r>
        <w:t>иметь в</w:t>
      </w:r>
      <w:r>
        <w:rPr>
          <w:spacing w:val="-7"/>
        </w:rPr>
        <w:t xml:space="preserve"> </w:t>
      </w:r>
      <w:r>
        <w:t>виду:</w:t>
      </w:r>
      <w:r>
        <w:rPr>
          <w:spacing w:val="-2"/>
        </w:rPr>
        <w:t xml:space="preserve"> </w:t>
      </w:r>
      <w:r>
        <w:t>следить</w:t>
      </w:r>
      <w:r>
        <w:rPr>
          <w:spacing w:val="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чистотой</w:t>
      </w:r>
      <w:r>
        <w:rPr>
          <w:spacing w:val="16"/>
        </w:rPr>
        <w:t xml:space="preserve"> </w:t>
      </w:r>
      <w:r>
        <w:t>воздуха</w:t>
      </w:r>
      <w:r>
        <w:rPr>
          <w:spacing w:val="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помещении,</w:t>
      </w:r>
      <w:r>
        <w:rPr>
          <w:spacing w:val="1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правильным</w:t>
      </w:r>
      <w:r>
        <w:rPr>
          <w:spacing w:val="15"/>
        </w:rPr>
        <w:t xml:space="preserve"> </w:t>
      </w:r>
      <w:r>
        <w:t>дыханием</w:t>
      </w:r>
      <w:r>
        <w:rPr>
          <w:spacing w:val="4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нос,</w:t>
      </w:r>
      <w:r>
        <w:rPr>
          <w:spacing w:val="-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ртом)</w:t>
      </w:r>
      <w:r>
        <w:rPr>
          <w:spacing w:val="-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прогулке,</w:t>
      </w:r>
      <w:r>
        <w:rPr>
          <w:spacing w:val="15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ходьбы</w:t>
      </w:r>
      <w:r>
        <w:rPr>
          <w:spacing w:val="2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подвижных</w:t>
      </w:r>
      <w:r>
        <w:rPr>
          <w:spacing w:val="28"/>
        </w:rPr>
        <w:t xml:space="preserve"> </w:t>
      </w:r>
      <w:r>
        <w:t>игр.</w:t>
      </w:r>
    </w:p>
    <w:p>
      <w:pPr>
        <w:pStyle w:val="9"/>
        <w:ind w:left="440" w:leftChars="200" w:right="877" w:firstLine="0" w:firstLineChars="0"/>
      </w:pPr>
      <w:r>
        <w:t>В</w:t>
      </w:r>
      <w:r>
        <w:rPr>
          <w:spacing w:val="-7"/>
        </w:rPr>
        <w:t xml:space="preserve"> </w:t>
      </w:r>
      <w:r>
        <w:t>младшем</w:t>
      </w:r>
      <w:r>
        <w:rPr>
          <w:spacing w:val="11"/>
        </w:rPr>
        <w:t xml:space="preserve"> </w:t>
      </w:r>
      <w:r>
        <w:t>возрасте</w:t>
      </w:r>
      <w:r>
        <w:rPr>
          <w:spacing w:val="12"/>
        </w:rPr>
        <w:t xml:space="preserve"> </w:t>
      </w:r>
      <w:r>
        <w:t>интенсивно</w:t>
      </w:r>
      <w:r>
        <w:rPr>
          <w:spacing w:val="18"/>
        </w:rPr>
        <w:t xml:space="preserve"> </w:t>
      </w:r>
      <w:r>
        <w:t>развиваются</w:t>
      </w:r>
      <w:r>
        <w:rPr>
          <w:spacing w:val="14"/>
        </w:rPr>
        <w:t xml:space="preserve"> </w:t>
      </w:r>
      <w:r>
        <w:t>структуры</w:t>
      </w:r>
      <w:r>
        <w:rPr>
          <w:spacing w:val="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головного мозга ребенка, что расширяет его возможности</w:t>
      </w:r>
      <w:r>
        <w:rPr>
          <w:spacing w:val="1"/>
        </w:rPr>
        <w:t xml:space="preserve"> </w:t>
      </w:r>
      <w:r>
        <w:t>в познании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18"/>
        </w:rPr>
        <w:t xml:space="preserve"> </w:t>
      </w:r>
      <w:r>
        <w:t>мира.</w:t>
      </w:r>
      <w:r>
        <w:rPr>
          <w:spacing w:val="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этого</w:t>
      </w:r>
      <w:r>
        <w:rPr>
          <w:spacing w:val="3"/>
        </w:rPr>
        <w:t xml:space="preserve"> </w:t>
      </w:r>
      <w:r>
        <w:t>возраста</w:t>
      </w:r>
      <w:r>
        <w:rPr>
          <w:spacing w:val="13"/>
        </w:rPr>
        <w:t xml:space="preserve"> </w:t>
      </w:r>
      <w:r>
        <w:t>характерно</w:t>
      </w:r>
      <w:r>
        <w:rPr>
          <w:spacing w:val="16"/>
        </w:rPr>
        <w:t xml:space="preserve"> </w:t>
      </w:r>
      <w:r>
        <w:t>наглядно-</w:t>
      </w:r>
      <w:r>
        <w:rPr>
          <w:spacing w:val="1"/>
        </w:rPr>
        <w:t xml:space="preserve"> </w:t>
      </w:r>
      <w:r>
        <w:t>действенное</w:t>
      </w:r>
      <w:r>
        <w:rPr>
          <w:spacing w:val="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наглядно-образное</w:t>
      </w:r>
      <w:r>
        <w:rPr>
          <w:spacing w:val="-15"/>
        </w:rPr>
        <w:t xml:space="preserve"> </w:t>
      </w:r>
      <w:r>
        <w:t>мышление.</w:t>
      </w:r>
      <w:r>
        <w:rPr>
          <w:spacing w:val="13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«мыслят</w:t>
      </w:r>
      <w:r>
        <w:rPr>
          <w:spacing w:val="11"/>
        </w:rPr>
        <w:t xml:space="preserve"> </w:t>
      </w:r>
      <w:r>
        <w:t>руками»: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 размышляют,</w:t>
      </w:r>
      <w:r>
        <w:rPr>
          <w:spacing w:val="1"/>
        </w:rPr>
        <w:t xml:space="preserve"> </w:t>
      </w:r>
      <w:r>
        <w:t>сколько непосредственно действуют. Чем более</w:t>
      </w:r>
      <w:r>
        <w:rPr>
          <w:spacing w:val="1"/>
        </w:rPr>
        <w:t xml:space="preserve"> </w:t>
      </w:r>
      <w:r>
        <w:t>разнообразно использует ребенок способы чувственного</w:t>
      </w:r>
      <w:r>
        <w:rPr>
          <w:spacing w:val="1"/>
        </w:rPr>
        <w:t xml:space="preserve"> </w:t>
      </w:r>
      <w:r>
        <w:t>познания, тем</w:t>
      </w:r>
      <w:r>
        <w:rPr>
          <w:spacing w:val="1"/>
        </w:rPr>
        <w:t xml:space="preserve"> </w:t>
      </w:r>
      <w:r>
        <w:t>полнее</w:t>
      </w:r>
      <w:r>
        <w:rPr>
          <w:spacing w:val="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восприятие,</w:t>
      </w:r>
      <w:r>
        <w:rPr>
          <w:spacing w:val="20"/>
        </w:rPr>
        <w:t xml:space="preserve"> </w:t>
      </w:r>
      <w:r>
        <w:t>тоньше</w:t>
      </w:r>
      <w:r>
        <w:rPr>
          <w:spacing w:val="9"/>
        </w:rPr>
        <w:t xml:space="preserve"> </w:t>
      </w:r>
      <w:r>
        <w:t>ощущения,</w:t>
      </w:r>
      <w:r>
        <w:rPr>
          <w:spacing w:val="18"/>
        </w:rPr>
        <w:t xml:space="preserve"> </w:t>
      </w:r>
      <w:r>
        <w:t>ярче эмоции,</w:t>
      </w:r>
      <w:r>
        <w:rPr>
          <w:spacing w:val="8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значит,</w:t>
      </w:r>
      <w:r>
        <w:rPr>
          <w:spacing w:val="7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отчетливее становятся его представления о мире и успешнее деятельность.</w:t>
      </w:r>
      <w:r>
        <w:rPr>
          <w:spacing w:val="1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влиянием</w:t>
      </w:r>
      <w:r>
        <w:rPr>
          <w:spacing w:val="8"/>
        </w:rPr>
        <w:t xml:space="preserve"> </w:t>
      </w:r>
      <w:r>
        <w:t>общения</w:t>
      </w:r>
      <w:r>
        <w:rPr>
          <w:spacing w:val="3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взрослыми,</w:t>
      </w:r>
      <w:r>
        <w:rPr>
          <w:spacing w:val="9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упражнений</w:t>
      </w:r>
      <w:r>
        <w:rPr>
          <w:spacing w:val="2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</w:t>
      </w:r>
      <w:r>
        <w:rPr>
          <w:spacing w:val="-11"/>
        </w:rPr>
        <w:t xml:space="preserve"> </w:t>
      </w:r>
      <w:r>
        <w:t>ребенок</w:t>
      </w:r>
      <w:r>
        <w:rPr>
          <w:spacing w:val="-9"/>
        </w:rPr>
        <w:t xml:space="preserve"> </w:t>
      </w:r>
      <w:r>
        <w:t>начинает</w:t>
      </w:r>
      <w:r>
        <w:rPr>
          <w:spacing w:val="-3"/>
        </w:rPr>
        <w:t xml:space="preserve"> </w:t>
      </w:r>
      <w:r>
        <w:t>успешно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распространенные</w:t>
      </w:r>
      <w:r>
        <w:rPr>
          <w:spacing w:val="-67"/>
        </w:rPr>
        <w:t xml:space="preserve"> </w:t>
      </w:r>
      <w:r>
        <w:t>предложения,</w:t>
      </w:r>
      <w:r>
        <w:rPr>
          <w:spacing w:val="20"/>
        </w:rPr>
        <w:t xml:space="preserve"> </w:t>
      </w:r>
      <w:r>
        <w:t>воспроизводить</w:t>
      </w:r>
      <w:r>
        <w:rPr>
          <w:spacing w:val="-10"/>
        </w:rPr>
        <w:t xml:space="preserve"> </w:t>
      </w:r>
      <w:r>
        <w:t>небольшие</w:t>
      </w:r>
      <w:r>
        <w:rPr>
          <w:spacing w:val="6"/>
        </w:rPr>
        <w:t xml:space="preserve"> </w:t>
      </w:r>
      <w:r>
        <w:t>стишки</w:t>
      </w:r>
      <w:r>
        <w:rPr>
          <w:spacing w:val="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потешки,</w:t>
      </w:r>
      <w:r>
        <w:rPr>
          <w:spacing w:val="6"/>
        </w:rPr>
        <w:t xml:space="preserve"> </w:t>
      </w:r>
      <w:r>
        <w:t>отвечать на</w:t>
      </w:r>
      <w:r>
        <w:rPr>
          <w:spacing w:val="1"/>
        </w:rPr>
        <w:t xml:space="preserve"> </w:t>
      </w:r>
      <w:r>
        <w:t>вопросы.</w:t>
      </w:r>
      <w:r>
        <w:rPr>
          <w:spacing w:val="12"/>
        </w:rPr>
        <w:t xml:space="preserve"> </w:t>
      </w:r>
      <w:r>
        <w:t>Своевременное</w:t>
      </w:r>
      <w:r>
        <w:rPr>
          <w:spacing w:val="33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речи имеет</w:t>
      </w:r>
      <w:r>
        <w:rPr>
          <w:spacing w:val="-1"/>
        </w:rPr>
        <w:t xml:space="preserve"> </w:t>
      </w:r>
      <w:r>
        <w:t>огромное</w:t>
      </w:r>
      <w:r>
        <w:rPr>
          <w:spacing w:val="5"/>
        </w:rPr>
        <w:t xml:space="preserve"> </w:t>
      </w:r>
      <w:r>
        <w:t>значение</w:t>
      </w:r>
      <w:r>
        <w:rPr>
          <w:spacing w:val="12"/>
        </w:rPr>
        <w:t xml:space="preserve"> </w:t>
      </w:r>
      <w:r>
        <w:t>для у</w:t>
      </w:r>
      <w:r>
        <w:rPr>
          <w:w w:val="110"/>
        </w:rPr>
        <w:t xml:space="preserve">мственного и социального развития дошкольников. </w:t>
      </w:r>
    </w:p>
    <w:p>
      <w:pPr>
        <w:ind w:left="440" w:leftChars="200" w:firstLine="0" w:firstLineChars="0"/>
        <w:rPr>
          <w:sz w:val="18"/>
        </w:rPr>
        <w:sectPr>
          <w:pgSz w:w="11900" w:h="16840"/>
          <w:pgMar w:top="1060" w:right="0" w:bottom="280" w:left="700" w:header="720" w:footer="720" w:gutter="0"/>
          <w:cols w:space="720" w:num="1"/>
        </w:sectPr>
      </w:pPr>
    </w:p>
    <w:p>
      <w:pPr>
        <w:pStyle w:val="9"/>
        <w:spacing w:before="75"/>
        <w:ind w:left="440" w:leftChars="200" w:right="877" w:firstLine="0" w:firstLineChars="0"/>
      </w:pPr>
      <w:r>
        <w:rPr>
          <w:spacing w:val="-1"/>
        </w:rPr>
        <w:t>Общение</w:t>
      </w:r>
      <w:r>
        <w:rPr>
          <w:spacing w:val="-5"/>
        </w:rPr>
        <w:t xml:space="preserve"> </w:t>
      </w:r>
      <w:r>
        <w:rPr>
          <w:spacing w:val="-1"/>
        </w:rPr>
        <w:t>детей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воспитателем</w:t>
      </w:r>
      <w:r>
        <w:rPr>
          <w:spacing w:val="7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обогащается и</w:t>
      </w:r>
      <w:r>
        <w:rPr>
          <w:spacing w:val="-17"/>
        </w:rPr>
        <w:t xml:space="preserve"> </w:t>
      </w:r>
      <w:r>
        <w:t>развивается.</w:t>
      </w:r>
      <w:r>
        <w:rPr>
          <w:spacing w:val="7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w w:val="95"/>
        </w:rPr>
        <w:t>эмоциональное</w:t>
      </w:r>
      <w:r>
        <w:rPr>
          <w:spacing w:val="1"/>
          <w:w w:val="95"/>
        </w:rPr>
        <w:t xml:space="preserve"> </w:t>
      </w:r>
      <w:r>
        <w:rPr>
          <w:w w:val="95"/>
        </w:rPr>
        <w:t>общение</w:t>
      </w:r>
      <w:r>
        <w:rPr>
          <w:spacing w:val="1"/>
          <w:w w:val="95"/>
        </w:rPr>
        <w:t xml:space="preserve"> </w:t>
      </w:r>
      <w:r>
        <w:rPr>
          <w:w w:val="95"/>
        </w:rPr>
        <w:t>(обмен</w:t>
      </w:r>
      <w:r>
        <w:rPr>
          <w:spacing w:val="1"/>
          <w:w w:val="95"/>
        </w:rPr>
        <w:t xml:space="preserve"> </w:t>
      </w:r>
      <w:r>
        <w:rPr>
          <w:w w:val="95"/>
        </w:rPr>
        <w:t>положительными эмоциями),</w:t>
      </w:r>
      <w:r>
        <w:rPr>
          <w:spacing w:val="1"/>
          <w:w w:val="95"/>
        </w:rPr>
        <w:t xml:space="preserve"> </w:t>
      </w:r>
      <w:r>
        <w:rPr>
          <w:w w:val="95"/>
        </w:rPr>
        <w:t>и деловое,</w:t>
      </w:r>
      <w:r>
        <w:rPr>
          <w:spacing w:val="1"/>
          <w:w w:val="95"/>
        </w:rPr>
        <w:t xml:space="preserve"> </w:t>
      </w:r>
      <w:r>
        <w:t>сопровождающее совместную деятельность взрослого и ребенка, а кроме</w:t>
      </w:r>
      <w:r>
        <w:rPr>
          <w:spacing w:val="1"/>
        </w:rPr>
        <w:t xml:space="preserve"> </w:t>
      </w:r>
      <w:r>
        <w:t>того, познавательное общение. Дети могут спокойно, не мешая друг другу,</w:t>
      </w:r>
      <w:r>
        <w:rPr>
          <w:spacing w:val="1"/>
        </w:rPr>
        <w:t xml:space="preserve"> </w:t>
      </w:r>
      <w:r>
        <w:rPr>
          <w:w w:val="95"/>
        </w:rPr>
        <w:t>играть</w:t>
      </w:r>
      <w:r>
        <w:rPr>
          <w:spacing w:val="36"/>
          <w:w w:val="95"/>
        </w:rPr>
        <w:t xml:space="preserve"> </w:t>
      </w:r>
      <w:r>
        <w:rPr>
          <w:w w:val="95"/>
        </w:rPr>
        <w:t>рядом,</w:t>
      </w:r>
      <w:r>
        <w:rPr>
          <w:spacing w:val="34"/>
          <w:w w:val="95"/>
        </w:rPr>
        <w:t xml:space="preserve"> </w:t>
      </w:r>
      <w:r>
        <w:rPr>
          <w:w w:val="95"/>
        </w:rPr>
        <w:t>объединяться</w:t>
      </w:r>
      <w:r>
        <w:rPr>
          <w:spacing w:val="66"/>
          <w:w w:val="95"/>
        </w:rPr>
        <w:t xml:space="preserve"> </w:t>
      </w:r>
      <w:r>
        <w:rPr>
          <w:w w:val="95"/>
        </w:rPr>
        <w:t>в</w:t>
      </w:r>
      <w:r>
        <w:rPr>
          <w:spacing w:val="20"/>
          <w:w w:val="95"/>
        </w:rPr>
        <w:t xml:space="preserve"> </w:t>
      </w:r>
      <w:r>
        <w:rPr>
          <w:w w:val="95"/>
        </w:rPr>
        <w:t>игре</w:t>
      </w:r>
      <w:r>
        <w:rPr>
          <w:spacing w:val="32"/>
          <w:w w:val="95"/>
        </w:rPr>
        <w:t xml:space="preserve"> </w:t>
      </w:r>
      <w:r>
        <w:rPr>
          <w:w w:val="95"/>
        </w:rPr>
        <w:t>с</w:t>
      </w:r>
      <w:r>
        <w:rPr>
          <w:spacing w:val="22"/>
          <w:w w:val="95"/>
        </w:rPr>
        <w:t xml:space="preserve"> </w:t>
      </w:r>
      <w:r>
        <w:rPr>
          <w:w w:val="95"/>
        </w:rPr>
        <w:t>общей</w:t>
      </w:r>
      <w:r>
        <w:rPr>
          <w:spacing w:val="34"/>
          <w:w w:val="95"/>
        </w:rPr>
        <w:t xml:space="preserve"> </w:t>
      </w:r>
      <w:r>
        <w:rPr>
          <w:w w:val="95"/>
        </w:rPr>
        <w:t>игрушкой,</w:t>
      </w:r>
      <w:r>
        <w:rPr>
          <w:spacing w:val="57"/>
          <w:w w:val="95"/>
        </w:rPr>
        <w:t xml:space="preserve"> </w:t>
      </w:r>
      <w:r>
        <w:rPr>
          <w:w w:val="95"/>
        </w:rPr>
        <w:t>развивать</w:t>
      </w:r>
      <w:r>
        <w:rPr>
          <w:spacing w:val="49"/>
          <w:w w:val="95"/>
        </w:rPr>
        <w:t xml:space="preserve"> </w:t>
      </w:r>
      <w:r>
        <w:rPr>
          <w:w w:val="95"/>
        </w:rPr>
        <w:t>несложный</w:t>
      </w:r>
      <w:r>
        <w:rPr>
          <w:spacing w:val="-64"/>
          <w:w w:val="95"/>
        </w:rPr>
        <w:t xml:space="preserve"> </w:t>
      </w:r>
      <w:r>
        <w:rPr>
          <w:spacing w:val="-1"/>
        </w:rPr>
        <w:t>игровой</w:t>
      </w:r>
      <w:r>
        <w:rPr>
          <w:spacing w:val="10"/>
        </w:rPr>
        <w:t xml:space="preserve"> </w:t>
      </w:r>
      <w:r>
        <w:rPr>
          <w:spacing w:val="-1"/>
        </w:rPr>
        <w:t>сюжет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14"/>
        </w:rPr>
        <w:t xml:space="preserve"> </w:t>
      </w:r>
      <w:r>
        <w:t>взаимосвязанных</w:t>
      </w:r>
      <w:r>
        <w:rPr>
          <w:spacing w:val="-1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смыслу</w:t>
      </w:r>
      <w:r>
        <w:rPr>
          <w:spacing w:val="3"/>
        </w:rPr>
        <w:t xml:space="preserve"> </w:t>
      </w:r>
      <w:r>
        <w:t>эпизодов,</w:t>
      </w:r>
      <w:r>
        <w:rPr>
          <w:spacing w:val="1"/>
        </w:rPr>
        <w:t xml:space="preserve"> </w:t>
      </w:r>
      <w:r>
        <w:t>выполнять</w:t>
      </w:r>
      <w:r>
        <w:rPr>
          <w:spacing w:val="26"/>
        </w:rPr>
        <w:t xml:space="preserve"> </w:t>
      </w:r>
      <w:r>
        <w:t>вместе</w:t>
      </w:r>
      <w:r>
        <w:rPr>
          <w:spacing w:val="12"/>
        </w:rPr>
        <w:t xml:space="preserve"> </w:t>
      </w:r>
      <w:r>
        <w:t>простые</w:t>
      </w:r>
      <w:r>
        <w:rPr>
          <w:spacing w:val="20"/>
        </w:rPr>
        <w:t xml:space="preserve"> </w:t>
      </w:r>
      <w:r>
        <w:t>поручения.</w:t>
      </w:r>
    </w:p>
    <w:p>
      <w:pPr>
        <w:spacing w:before="155"/>
        <w:ind w:left="440" w:leftChars="200" w:firstLine="0" w:firstLineChars="0"/>
        <w:rPr>
          <w:b/>
          <w:bCs/>
          <w:sz w:val="28"/>
          <w:szCs w:val="28"/>
        </w:rPr>
      </w:pPr>
      <w:r>
        <w:rPr>
          <w:b/>
          <w:bCs/>
          <w:w w:val="105"/>
          <w:sz w:val="28"/>
          <w:szCs w:val="28"/>
        </w:rPr>
        <w:t>Возраст</w:t>
      </w:r>
      <w:r>
        <w:rPr>
          <w:b/>
          <w:bCs/>
          <w:spacing w:val="4"/>
          <w:w w:val="105"/>
          <w:sz w:val="28"/>
          <w:szCs w:val="28"/>
        </w:rPr>
        <w:t xml:space="preserve"> </w:t>
      </w:r>
      <w:r>
        <w:rPr>
          <w:b/>
          <w:bCs/>
          <w:w w:val="105"/>
          <w:sz w:val="28"/>
          <w:szCs w:val="28"/>
        </w:rPr>
        <w:t>от</w:t>
      </w:r>
      <w:r>
        <w:rPr>
          <w:b/>
          <w:bCs/>
          <w:spacing w:val="-6"/>
          <w:w w:val="105"/>
          <w:sz w:val="28"/>
          <w:szCs w:val="28"/>
        </w:rPr>
        <w:t xml:space="preserve"> </w:t>
      </w:r>
      <w:r>
        <w:rPr>
          <w:b/>
          <w:bCs/>
          <w:w w:val="105"/>
          <w:sz w:val="28"/>
          <w:szCs w:val="28"/>
        </w:rPr>
        <w:t>3</w:t>
      </w:r>
      <w:r>
        <w:rPr>
          <w:b/>
          <w:bCs/>
          <w:spacing w:val="-11"/>
          <w:w w:val="105"/>
          <w:sz w:val="28"/>
          <w:szCs w:val="28"/>
        </w:rPr>
        <w:t xml:space="preserve"> </w:t>
      </w:r>
      <w:r>
        <w:rPr>
          <w:b/>
          <w:bCs/>
          <w:w w:val="105"/>
          <w:sz w:val="28"/>
          <w:szCs w:val="28"/>
        </w:rPr>
        <w:t>до</w:t>
      </w:r>
      <w:r>
        <w:rPr>
          <w:b/>
          <w:bCs/>
          <w:spacing w:val="-6"/>
          <w:w w:val="105"/>
          <w:sz w:val="28"/>
          <w:szCs w:val="28"/>
        </w:rPr>
        <w:t xml:space="preserve"> </w:t>
      </w:r>
      <w:r>
        <w:rPr>
          <w:b/>
          <w:bCs/>
          <w:w w:val="105"/>
          <w:sz w:val="28"/>
          <w:szCs w:val="28"/>
        </w:rPr>
        <w:t>4</w:t>
      </w:r>
      <w:r>
        <w:rPr>
          <w:b/>
          <w:bCs/>
          <w:spacing w:val="-10"/>
          <w:w w:val="105"/>
          <w:sz w:val="28"/>
          <w:szCs w:val="28"/>
        </w:rPr>
        <w:t xml:space="preserve"> </w:t>
      </w:r>
      <w:r>
        <w:rPr>
          <w:b/>
          <w:bCs/>
          <w:w w:val="105"/>
          <w:sz w:val="28"/>
          <w:szCs w:val="28"/>
        </w:rPr>
        <w:t>лет.</w:t>
      </w:r>
    </w:p>
    <w:p>
      <w:pPr>
        <w:pStyle w:val="9"/>
        <w:spacing w:before="124" w:line="322" w:lineRule="exact"/>
        <w:ind w:left="440" w:leftChars="200" w:firstLine="0" w:firstLineChars="0"/>
      </w:pPr>
      <w:r>
        <w:rPr>
          <w:spacing w:val="-1"/>
          <w:u w:val="single" w:color="1F1F1F"/>
        </w:rPr>
        <w:t>Общение</w:t>
      </w:r>
      <w:r>
        <w:rPr>
          <w:spacing w:val="-7"/>
        </w:rPr>
        <w:t xml:space="preserve"> </w:t>
      </w:r>
      <w:r>
        <w:rPr>
          <w:spacing w:val="-1"/>
        </w:rPr>
        <w:t>становится</w:t>
      </w:r>
      <w:r>
        <w:rPr>
          <w:spacing w:val="-3"/>
        </w:rPr>
        <w:t xml:space="preserve"> </w:t>
      </w:r>
      <w:r>
        <w:t>вне</w:t>
      </w:r>
      <w:r>
        <w:rPr>
          <w:spacing w:val="-14"/>
        </w:rPr>
        <w:t xml:space="preserve"> </w:t>
      </w:r>
      <w:r>
        <w:t>ситуативным.</w:t>
      </w:r>
    </w:p>
    <w:p>
      <w:pPr>
        <w:pStyle w:val="9"/>
        <w:tabs>
          <w:tab w:val="left" w:pos="5981"/>
        </w:tabs>
        <w:ind w:left="440" w:leftChars="200" w:right="907" w:firstLine="0" w:firstLineChars="0"/>
      </w:pPr>
      <w:r>
        <w:rPr>
          <w:u w:val="single" w:color="181818"/>
        </w:rPr>
        <w:t>Игра</w:t>
      </w:r>
      <w:r>
        <w:t xml:space="preserve"> становится</w:t>
      </w:r>
      <w:r>
        <w:rPr>
          <w:spacing w:val="10"/>
        </w:rPr>
        <w:t xml:space="preserve"> </w:t>
      </w:r>
      <w:r>
        <w:t>ведущим</w:t>
      </w:r>
      <w:r>
        <w:rPr>
          <w:spacing w:val="9"/>
        </w:rPr>
        <w:t xml:space="preserve"> </w:t>
      </w:r>
      <w:r>
        <w:t>видом</w:t>
      </w:r>
      <w:r>
        <w:rPr>
          <w:spacing w:val="5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дошкольном</w:t>
      </w:r>
      <w:r>
        <w:rPr>
          <w:spacing w:val="14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Главной</w:t>
      </w:r>
      <w:r>
        <w:rPr>
          <w:spacing w:val="88"/>
        </w:rPr>
        <w:t xml:space="preserve"> </w:t>
      </w:r>
      <w:r>
        <w:t>особенностью</w:t>
      </w:r>
      <w:r>
        <w:rPr>
          <w:spacing w:val="94"/>
        </w:rPr>
        <w:t xml:space="preserve"> </w:t>
      </w:r>
      <w:r>
        <w:t>игры</w:t>
      </w:r>
      <w:r>
        <w:rPr>
          <w:spacing w:val="89"/>
        </w:rPr>
        <w:t xml:space="preserve"> </w:t>
      </w:r>
      <w:r>
        <w:t>является</w:t>
      </w:r>
      <w:r>
        <w:tab/>
      </w:r>
      <w:r>
        <w:t>её</w:t>
      </w:r>
      <w:r>
        <w:rPr>
          <w:spacing w:val="13"/>
        </w:rPr>
        <w:t xml:space="preserve"> </w:t>
      </w:r>
      <w:r>
        <w:t>условность:</w:t>
      </w:r>
      <w:r>
        <w:rPr>
          <w:spacing w:val="21"/>
        </w:rPr>
        <w:t xml:space="preserve"> </w:t>
      </w:r>
      <w:r>
        <w:t>выполнение</w:t>
      </w:r>
      <w:r>
        <w:rPr>
          <w:spacing w:val="27"/>
        </w:rPr>
        <w:t xml:space="preserve"> </w:t>
      </w:r>
      <w:r>
        <w:t>одних</w:t>
      </w:r>
      <w:r>
        <w:rPr>
          <w:spacing w:val="-67"/>
        </w:rPr>
        <w:t xml:space="preserve"> </w:t>
      </w:r>
      <w:r>
        <w:t>действий</w:t>
      </w:r>
      <w:r>
        <w:rPr>
          <w:spacing w:val="2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одними</w:t>
      </w:r>
      <w:r>
        <w:rPr>
          <w:spacing w:val="18"/>
        </w:rPr>
        <w:t xml:space="preserve"> </w:t>
      </w:r>
      <w:r>
        <w:t>предметами</w:t>
      </w:r>
      <w:r>
        <w:rPr>
          <w:spacing w:val="16"/>
        </w:rPr>
        <w:t xml:space="preserve"> </w:t>
      </w:r>
      <w:r>
        <w:t>предполагает</w:t>
      </w:r>
      <w:r>
        <w:rPr>
          <w:spacing w:val="26"/>
        </w:rPr>
        <w:t xml:space="preserve"> </w:t>
      </w:r>
      <w:r>
        <w:t>их</w:t>
      </w:r>
      <w:r>
        <w:rPr>
          <w:spacing w:val="67"/>
        </w:rPr>
        <w:t xml:space="preserve"> </w:t>
      </w:r>
      <w:r>
        <w:t>отнесённость</w:t>
      </w:r>
      <w:r>
        <w:rPr>
          <w:spacing w:val="26"/>
        </w:rPr>
        <w:t xml:space="preserve"> </w:t>
      </w:r>
      <w:r>
        <w:t>к</w:t>
      </w:r>
      <w:r>
        <w:rPr>
          <w:spacing w:val="67"/>
        </w:rPr>
        <w:t xml:space="preserve"> </w:t>
      </w:r>
      <w:r>
        <w:t>другим</w:t>
      </w:r>
      <w:r>
        <w:rPr>
          <w:spacing w:val="-67"/>
        </w:rPr>
        <w:t xml:space="preserve"> </w:t>
      </w:r>
      <w:r>
        <w:t>действиям</w:t>
      </w:r>
      <w:r>
        <w:rPr>
          <w:spacing w:val="2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другими</w:t>
      </w:r>
      <w:r>
        <w:rPr>
          <w:spacing w:val="21"/>
        </w:rPr>
        <w:t xml:space="preserve"> </w:t>
      </w:r>
      <w:r>
        <w:t>предметами.</w:t>
      </w:r>
    </w:p>
    <w:p>
      <w:pPr>
        <w:pStyle w:val="9"/>
        <w:ind w:left="440" w:leftChars="200" w:firstLine="0" w:firstLineChars="0"/>
      </w:pPr>
      <w:r>
        <w:t>Основным</w:t>
      </w:r>
      <w:r>
        <w:rPr>
          <w:spacing w:val="31"/>
        </w:rPr>
        <w:t xml:space="preserve"> </w:t>
      </w:r>
      <w:r>
        <w:t>содержанием</w:t>
      </w:r>
      <w:r>
        <w:rPr>
          <w:spacing w:val="31"/>
        </w:rPr>
        <w:t xml:space="preserve"> </w:t>
      </w:r>
      <w:r>
        <w:t>игры</w:t>
      </w:r>
      <w:r>
        <w:rPr>
          <w:spacing w:val="23"/>
        </w:rPr>
        <w:t xml:space="preserve"> </w:t>
      </w:r>
      <w:r>
        <w:t>младших</w:t>
      </w:r>
      <w:r>
        <w:rPr>
          <w:spacing w:val="24"/>
        </w:rPr>
        <w:t xml:space="preserve"> </w:t>
      </w:r>
      <w:r>
        <w:t>дошкольников</w:t>
      </w:r>
      <w:r>
        <w:rPr>
          <w:spacing w:val="29"/>
        </w:rPr>
        <w:t xml:space="preserve"> </w:t>
      </w:r>
      <w:r>
        <w:t>являются</w:t>
      </w:r>
      <w:r>
        <w:rPr>
          <w:spacing w:val="27"/>
        </w:rPr>
        <w:t xml:space="preserve"> </w:t>
      </w:r>
      <w:r>
        <w:t>действия</w:t>
      </w:r>
      <w:r>
        <w:rPr>
          <w:spacing w:val="2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игрушками</w:t>
      </w:r>
      <w:r>
        <w:rPr>
          <w:spacing w:val="3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предметами-заместителями.</w:t>
      </w:r>
    </w:p>
    <w:p>
      <w:pPr>
        <w:pStyle w:val="9"/>
        <w:ind w:left="440" w:leftChars="200" w:right="876" w:firstLine="0" w:firstLineChars="0"/>
        <w:jc w:val="both"/>
      </w:pP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i/>
        </w:rPr>
        <w:t>сенсорным</w:t>
      </w:r>
      <w:r>
        <w:rPr>
          <w:i/>
          <w:spacing w:val="1"/>
        </w:rPr>
        <w:t xml:space="preserve"> </w:t>
      </w:r>
      <w:r>
        <w:rPr>
          <w:i/>
        </w:rPr>
        <w:t>эталонам.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воспринимать до 5 и более форм предметов и до 7 и более цветов, способны</w:t>
      </w:r>
      <w:r>
        <w:rPr>
          <w:spacing w:val="1"/>
        </w:rPr>
        <w:t xml:space="preserve"> </w:t>
      </w:r>
      <w:r>
        <w:t>дифференцировать предметы по величине, ориентироваться в пространстве</w:t>
      </w:r>
      <w:r>
        <w:rPr>
          <w:spacing w:val="1"/>
        </w:rPr>
        <w:t xml:space="preserve"> </w:t>
      </w:r>
      <w:r>
        <w:t>группы детского</w:t>
      </w:r>
      <w:r>
        <w:rPr>
          <w:spacing w:val="1"/>
        </w:rPr>
        <w:t xml:space="preserve"> </w:t>
      </w:r>
      <w:r>
        <w:t>сада, а при определённой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5"/>
        </w:rPr>
        <w:t xml:space="preserve"> </w:t>
      </w:r>
      <w:r>
        <w:rPr>
          <w:w w:val="90"/>
        </w:rPr>
        <w:t>—</w:t>
      </w:r>
      <w:r>
        <w:rPr>
          <w:spacing w:val="4"/>
          <w:w w:val="9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помещении</w:t>
      </w:r>
      <w:r>
        <w:rPr>
          <w:spacing w:val="23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дошкольного</w:t>
      </w:r>
      <w:r>
        <w:rPr>
          <w:spacing w:val="33"/>
        </w:rPr>
        <w:t xml:space="preserve"> </w:t>
      </w:r>
      <w:r>
        <w:t>учреждения.</w:t>
      </w:r>
    </w:p>
    <w:p>
      <w:pPr>
        <w:pStyle w:val="9"/>
        <w:ind w:left="440" w:leftChars="200" w:right="896" w:firstLine="0" w:firstLineChars="0"/>
        <w:jc w:val="both"/>
      </w:pPr>
      <w:r>
        <w:t xml:space="preserve">Развиваются </w:t>
      </w:r>
      <w:r>
        <w:rPr>
          <w:u w:val="single" w:color="0C0C0C"/>
        </w:rPr>
        <w:t>память и внимание.</w:t>
      </w:r>
      <w:r>
        <w:t xml:space="preserve"> По просьбе взрослого дети могут запомнить</w:t>
      </w:r>
      <w:r>
        <w:rPr>
          <w:spacing w:val="-68"/>
        </w:rPr>
        <w:t xml:space="preserve"> </w:t>
      </w:r>
      <w:r>
        <w:t xml:space="preserve">3 </w:t>
      </w:r>
      <w:r>
        <w:rPr>
          <w:w w:val="90"/>
        </w:rPr>
        <w:t xml:space="preserve">— </w:t>
      </w:r>
      <w:r>
        <w:t xml:space="preserve">4 слова и 5 </w:t>
      </w:r>
      <w:r>
        <w:rPr>
          <w:w w:val="90"/>
        </w:rPr>
        <w:t xml:space="preserve">— </w:t>
      </w:r>
      <w:r>
        <w:t>6 названий предметов. К концу младшего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произведений.</w:t>
      </w:r>
    </w:p>
    <w:p>
      <w:pPr>
        <w:pStyle w:val="9"/>
        <w:spacing w:line="242" w:lineRule="auto"/>
        <w:ind w:left="440" w:leftChars="200" w:right="879" w:firstLine="0" w:firstLineChars="0"/>
        <w:jc w:val="both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rPr>
          <w:u w:val="single" w:color="1C1C1C"/>
        </w:rPr>
        <w:t>наглядно-действенное</w:t>
      </w:r>
      <w:r>
        <w:rPr>
          <w:spacing w:val="1"/>
          <w:u w:val="single" w:color="1C1C1C"/>
        </w:rPr>
        <w:t xml:space="preserve"> </w:t>
      </w:r>
      <w:r>
        <w:rPr>
          <w:u w:val="single" w:color="1C1C1C"/>
        </w:rPr>
        <w:t>мышление.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-14"/>
        </w:rPr>
        <w:t xml:space="preserve"> </w:t>
      </w:r>
      <w:r>
        <w:t>проб</w:t>
      </w:r>
      <w:r>
        <w:rPr>
          <w:spacing w:val="9"/>
        </w:rPr>
        <w:t xml:space="preserve"> </w:t>
      </w:r>
      <w:r>
        <w:t>с учётом</w:t>
      </w:r>
      <w:r>
        <w:rPr>
          <w:spacing w:val="16"/>
        </w:rPr>
        <w:t xml:space="preserve"> </w:t>
      </w:r>
      <w:r>
        <w:t>желаемого</w:t>
      </w:r>
      <w:r>
        <w:rPr>
          <w:spacing w:val="29"/>
        </w:rPr>
        <w:t xml:space="preserve"> </w:t>
      </w:r>
      <w:r>
        <w:t>результата.</w:t>
      </w:r>
    </w:p>
    <w:p>
      <w:pPr>
        <w:spacing w:line="242" w:lineRule="auto"/>
        <w:ind w:left="440" w:leftChars="200" w:right="918" w:firstLine="0" w:firstLineChars="0"/>
        <w:jc w:val="both"/>
        <w:rPr>
          <w:i/>
          <w:sz w:val="28"/>
        </w:rPr>
      </w:pPr>
      <w:r>
        <w:rPr>
          <w:spacing w:val="-1"/>
          <w:sz w:val="28"/>
        </w:rPr>
        <w:t xml:space="preserve">Дoшкoльнпкп </w:t>
      </w:r>
      <w:r>
        <w:rPr>
          <w:i/>
          <w:spacing w:val="-1"/>
          <w:sz w:val="28"/>
        </w:rPr>
        <w:t xml:space="preserve">способны установить некоторые </w:t>
      </w:r>
      <w:r>
        <w:rPr>
          <w:i/>
          <w:sz w:val="28"/>
        </w:rPr>
        <w:t>скрытые связи и отношения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предметами.</w:t>
      </w:r>
    </w:p>
    <w:p>
      <w:pPr>
        <w:pStyle w:val="9"/>
        <w:ind w:left="440" w:leftChars="200" w:right="882" w:firstLine="0" w:firstLineChars="0"/>
        <w:jc w:val="both"/>
      </w:pP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rPr>
          <w:u w:val="single" w:color="1C1C1C"/>
        </w:rPr>
        <w:t>воображение. Взаимоотношения</w:t>
      </w:r>
      <w:r>
        <w:rPr>
          <w:spacing w:val="1"/>
          <w:u w:val="single" w:color="1C1C1C"/>
        </w:rPr>
        <w:t xml:space="preserve"> </w:t>
      </w:r>
      <w:r>
        <w:rPr>
          <w:u w:val="single" w:color="1C1C1C"/>
        </w:rPr>
        <w:t>детей</w:t>
      </w:r>
      <w:r>
        <w:t>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rPr>
          <w:i/>
        </w:rPr>
        <w:t>играют</w:t>
      </w:r>
      <w:r>
        <w:rPr>
          <w:i/>
          <w:spacing w:val="1"/>
        </w:rPr>
        <w:t xml:space="preserve"> </w:t>
      </w:r>
      <w:r>
        <w:rPr>
          <w:i/>
        </w:rPr>
        <w:t>рядом,</w:t>
      </w:r>
      <w:r>
        <w:rPr>
          <w:i/>
          <w:spacing w:val="1"/>
        </w:rPr>
        <w:t xml:space="preserve"> </w:t>
      </w:r>
      <w:r>
        <w:rPr>
          <w:i/>
        </w:rPr>
        <w:t>чем</w:t>
      </w:r>
      <w:r>
        <w:rPr>
          <w:i/>
          <w:spacing w:val="1"/>
        </w:rPr>
        <w:t xml:space="preserve"> </w:t>
      </w:r>
      <w:r>
        <w:rPr>
          <w:i/>
        </w:rPr>
        <w:t xml:space="preserve">активно вступают во взаимодействие. </w:t>
      </w:r>
      <w:r>
        <w:t>Однако уже в этом возрасте могут</w:t>
      </w:r>
      <w:r>
        <w:rPr>
          <w:spacing w:val="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7"/>
        </w:rPr>
        <w:t xml:space="preserve"> </w:t>
      </w:r>
      <w:r>
        <w:t>детьми</w:t>
      </w:r>
      <w:r>
        <w:rPr>
          <w:spacing w:val="5"/>
        </w:rPr>
        <w:t xml:space="preserve"> </w:t>
      </w:r>
      <w:r>
        <w:t>возникают</w:t>
      </w:r>
      <w:r>
        <w:rPr>
          <w:spacing w:val="14"/>
        </w:rPr>
        <w:t xml:space="preserve"> </w:t>
      </w:r>
      <w:r>
        <w:t>преимущественно</w:t>
      </w:r>
      <w:r>
        <w:rPr>
          <w:spacing w:val="-3"/>
        </w:rPr>
        <w:t xml:space="preserve"> </w:t>
      </w:r>
      <w:r>
        <w:t>по поводу</w:t>
      </w:r>
      <w:r>
        <w:rPr>
          <w:spacing w:val="11"/>
        </w:rPr>
        <w:t xml:space="preserve"> </w:t>
      </w:r>
      <w:r>
        <w:t>игрушек.</w:t>
      </w:r>
    </w:p>
    <w:p>
      <w:pPr>
        <w:ind w:left="440" w:leftChars="200" w:right="912" w:firstLine="0" w:firstLineChars="0"/>
        <w:jc w:val="both"/>
        <w:rPr>
          <w:i/>
          <w:sz w:val="28"/>
        </w:rPr>
      </w:pPr>
      <w:r>
        <w:rPr>
          <w:i/>
          <w:sz w:val="28"/>
        </w:rPr>
        <w:t>Положение ребёнка в гpynne сверстников во многом определяется мнением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воспитателя.</w:t>
      </w:r>
    </w:p>
    <w:p>
      <w:pPr>
        <w:pStyle w:val="9"/>
        <w:ind w:left="440" w:leftChars="200" w:right="917" w:firstLine="0" w:firstLineChars="0"/>
        <w:jc w:val="both"/>
      </w:pPr>
      <w:r>
        <w:rPr>
          <w:u w:val="single" w:color="030303"/>
        </w:rPr>
        <w:t>Поведение</w:t>
      </w:r>
      <w:r>
        <w:rPr>
          <w:spacing w:val="1"/>
          <w:u w:val="single" w:color="030303"/>
        </w:rPr>
        <w:t xml:space="preserve"> </w:t>
      </w:r>
      <w:r>
        <w:rPr>
          <w:u w:val="single" w:color="030303"/>
        </w:rPr>
        <w:t>ребёнка</w:t>
      </w:r>
      <w:r>
        <w:rPr>
          <w:spacing w:val="1"/>
          <w:u w:val="single" w:color="030303"/>
        </w:rPr>
        <w:t xml:space="preserve"> </w:t>
      </w:r>
      <w:r>
        <w:rPr>
          <w:u w:val="single" w:color="030303"/>
        </w:rPr>
        <w:t>ещё</w:t>
      </w:r>
      <w:r>
        <w:rPr>
          <w:spacing w:val="1"/>
          <w:u w:val="single" w:color="030303"/>
        </w:rPr>
        <w:t xml:space="preserve"> </w:t>
      </w:r>
      <w:r>
        <w:rPr>
          <w:u w:val="single" w:color="030303"/>
        </w:rPr>
        <w:t>ситvативное.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продолжает</w:t>
      </w:r>
      <w:r>
        <w:rPr>
          <w:spacing w:val="25"/>
        </w:rPr>
        <w:t xml:space="preserve"> </w:t>
      </w:r>
      <w:r>
        <w:t>развиваться</w:t>
      </w:r>
      <w:r>
        <w:rPr>
          <w:spacing w:val="17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их половая</w:t>
      </w:r>
      <w:r>
        <w:rPr>
          <w:spacing w:val="15"/>
        </w:rPr>
        <w:t xml:space="preserve"> </w:t>
      </w:r>
      <w:r>
        <w:t>идентификация.</w:t>
      </w:r>
    </w:p>
    <w:p>
      <w:pPr>
        <w:spacing w:before="92"/>
        <w:ind w:left="440" w:leftChars="200" w:firstLine="0" w:firstLineChars="0"/>
        <w:jc w:val="both"/>
        <w:rPr>
          <w:sz w:val="24"/>
        </w:rPr>
      </w:pPr>
      <w:r>
        <w:rPr>
          <w:sz w:val="24"/>
        </w:rPr>
        <w:t>Возраст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7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лет</w:t>
      </w:r>
    </w:p>
    <w:p>
      <w:pPr>
        <w:pStyle w:val="9"/>
        <w:spacing w:before="124" w:line="235" w:lineRule="auto"/>
        <w:ind w:left="440" w:leftChars="200" w:right="914" w:firstLine="0" w:firstLineChars="0"/>
        <w:jc w:val="both"/>
      </w:pPr>
      <w:r>
        <w:t xml:space="preserve">В </w:t>
      </w:r>
      <w:r>
        <w:rPr>
          <w:u w:val="single" w:color="282828"/>
        </w:rPr>
        <w:t>игровой деятельности</w:t>
      </w:r>
      <w:r>
        <w:t xml:space="preserve"> появляются ролевые взаимодействия. Происходит</w:t>
      </w:r>
      <w:r>
        <w:rPr>
          <w:spacing w:val="1"/>
        </w:rPr>
        <w:t xml:space="preserve"> </w:t>
      </w:r>
      <w:r>
        <w:t>разделение</w:t>
      </w:r>
      <w:r>
        <w:rPr>
          <w:spacing w:val="21"/>
        </w:rPr>
        <w:t xml:space="preserve"> </w:t>
      </w:r>
      <w:r>
        <w:t>игровых</w:t>
      </w:r>
      <w:r>
        <w:rPr>
          <w:spacing w:val="17"/>
        </w:rPr>
        <w:t xml:space="preserve"> </w:t>
      </w:r>
      <w:r>
        <w:t>и реальных</w:t>
      </w:r>
      <w:r>
        <w:rPr>
          <w:spacing w:val="16"/>
        </w:rPr>
        <w:t xml:space="preserve"> </w:t>
      </w:r>
      <w:r>
        <w:t>взаимодействий</w:t>
      </w:r>
      <w:r>
        <w:rPr>
          <w:spacing w:val="2"/>
        </w:rPr>
        <w:t xml:space="preserve"> </w:t>
      </w:r>
      <w:r>
        <w:t>детей.</w:t>
      </w:r>
    </w:p>
    <w:p>
      <w:pPr>
        <w:spacing w:line="235" w:lineRule="auto"/>
        <w:ind w:left="440" w:leftChars="200" w:firstLine="0" w:firstLineChars="0"/>
        <w:jc w:val="both"/>
        <w:sectPr>
          <w:pgSz w:w="11900" w:h="16840"/>
          <w:pgMar w:top="1060" w:right="0" w:bottom="280" w:left="700" w:header="720" w:footer="720" w:gutter="0"/>
          <w:cols w:space="720" w:num="1"/>
        </w:sectPr>
      </w:pPr>
    </w:p>
    <w:p>
      <w:pPr>
        <w:pStyle w:val="9"/>
        <w:tabs>
          <w:tab w:val="left" w:pos="1900"/>
          <w:tab w:val="left" w:pos="2910"/>
          <w:tab w:val="left" w:pos="4282"/>
          <w:tab w:val="left" w:pos="5747"/>
          <w:tab w:val="left" w:pos="7947"/>
          <w:tab w:val="left" w:pos="9249"/>
        </w:tabs>
        <w:spacing w:before="70"/>
        <w:ind w:left="440" w:leftChars="200" w:right="902" w:firstLine="0" w:firstLineChars="0"/>
      </w:pPr>
      <w:r>
        <w:t>Дети</w:t>
      </w:r>
      <w:r>
        <w:tab/>
      </w:r>
      <w:r>
        <w:t>могут</w:t>
      </w:r>
      <w:r>
        <w:tab/>
      </w:r>
      <w:r>
        <w:t>рисовать</w:t>
      </w:r>
      <w:r>
        <w:tab/>
      </w:r>
      <w:r>
        <w:t>основные</w:t>
      </w:r>
      <w:r>
        <w:tab/>
      </w:r>
      <w:r>
        <w:t>геометрические</w:t>
      </w:r>
      <w:r>
        <w:tab/>
      </w:r>
      <w:r>
        <w:t>фигуры,</w:t>
      </w:r>
      <w:r>
        <w:tab/>
      </w:r>
      <w:r>
        <w:rPr>
          <w:w w:val="95"/>
        </w:rPr>
        <w:t>вырезать</w:t>
      </w:r>
      <w:r>
        <w:rPr>
          <w:spacing w:val="-64"/>
          <w:w w:val="95"/>
        </w:rPr>
        <w:t xml:space="preserve"> </w:t>
      </w:r>
      <w:r>
        <w:t>ножницами,</w:t>
      </w:r>
      <w:r>
        <w:rPr>
          <w:spacing w:val="29"/>
        </w:rPr>
        <w:t xml:space="preserve"> </w:t>
      </w:r>
      <w:r>
        <w:t>наклеивать</w:t>
      </w:r>
      <w:r>
        <w:rPr>
          <w:spacing w:val="18"/>
        </w:rPr>
        <w:t xml:space="preserve"> </w:t>
      </w:r>
      <w:r>
        <w:t>изображения</w:t>
      </w:r>
      <w:r>
        <w:rPr>
          <w:spacing w:val="30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бумагу</w:t>
      </w:r>
      <w:r>
        <w:rPr>
          <w:spacing w:val="1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>
      <w:pPr>
        <w:pStyle w:val="9"/>
        <w:spacing w:line="321" w:lineRule="exact"/>
        <w:ind w:left="440" w:leftChars="200" w:firstLine="0" w:firstLineChars="0"/>
      </w:pPr>
      <w:r>
        <w:rPr>
          <w:w w:val="95"/>
        </w:rPr>
        <w:t>Формируются</w:t>
      </w:r>
      <w:r>
        <w:rPr>
          <w:spacing w:val="91"/>
        </w:rPr>
        <w:t xml:space="preserve"> </w:t>
      </w:r>
      <w:r>
        <w:rPr>
          <w:w w:val="95"/>
        </w:rPr>
        <w:t>навыки</w:t>
      </w:r>
      <w:r>
        <w:rPr>
          <w:spacing w:val="62"/>
          <w:w w:val="95"/>
        </w:rPr>
        <w:t xml:space="preserve"> </w:t>
      </w:r>
      <w:r>
        <w:rPr>
          <w:w w:val="95"/>
        </w:rPr>
        <w:t>планирования</w:t>
      </w:r>
      <w:r>
        <w:rPr>
          <w:spacing w:val="73"/>
        </w:rPr>
        <w:t xml:space="preserve"> </w:t>
      </w:r>
      <w:r>
        <w:rPr>
          <w:w w:val="95"/>
        </w:rPr>
        <w:t>последовательности</w:t>
      </w:r>
      <w:r>
        <w:rPr>
          <w:spacing w:val="25"/>
          <w:w w:val="95"/>
        </w:rPr>
        <w:t xml:space="preserve"> </w:t>
      </w:r>
      <w:r>
        <w:rPr>
          <w:w w:val="95"/>
        </w:rPr>
        <w:t>действий.</w:t>
      </w:r>
    </w:p>
    <w:p>
      <w:pPr>
        <w:pStyle w:val="9"/>
        <w:spacing w:before="5"/>
        <w:ind w:left="440" w:leftChars="200" w:right="877" w:firstLine="0" w:firstLineChars="0"/>
      </w:pPr>
      <w:r>
        <w:t>Дети</w:t>
      </w:r>
      <w:r>
        <w:rPr>
          <w:spacing w:val="36"/>
        </w:rPr>
        <w:t xml:space="preserve"> </w:t>
      </w:r>
      <w:r>
        <w:rPr>
          <w:u w:val="single" w:color="030303"/>
        </w:rPr>
        <w:t>способны</w:t>
      </w:r>
      <w:r>
        <w:rPr>
          <w:spacing w:val="44"/>
          <w:u w:val="single" w:color="030303"/>
        </w:rPr>
        <w:t xml:space="preserve"> </w:t>
      </w:r>
      <w:r>
        <w:rPr>
          <w:u w:val="single" w:color="030303"/>
        </w:rPr>
        <w:t>vпорядочить</w:t>
      </w:r>
      <w:r>
        <w:rPr>
          <w:spacing w:val="50"/>
          <w:u w:val="single" w:color="030303"/>
        </w:rPr>
        <w:t xml:space="preserve"> </w:t>
      </w:r>
      <w:r>
        <w:rPr>
          <w:u w:val="single" w:color="030303"/>
        </w:rPr>
        <w:t>группы</w:t>
      </w:r>
      <w:r>
        <w:rPr>
          <w:spacing w:val="41"/>
          <w:u w:val="single" w:color="030303"/>
        </w:rPr>
        <w:t xml:space="preserve"> </w:t>
      </w:r>
      <w:r>
        <w:rPr>
          <w:u w:val="single" w:color="030303"/>
        </w:rPr>
        <w:t>предметов</w:t>
      </w:r>
      <w:r>
        <w:rPr>
          <w:spacing w:val="40"/>
          <w:u w:val="single" w:color="030303"/>
        </w:rPr>
        <w:t xml:space="preserve"> </w:t>
      </w:r>
      <w:r>
        <w:rPr>
          <w:u w:val="single" w:color="030303"/>
        </w:rPr>
        <w:t>по</w:t>
      </w:r>
      <w:r>
        <w:rPr>
          <w:spacing w:val="36"/>
          <w:u w:val="single" w:color="030303"/>
        </w:rPr>
        <w:t xml:space="preserve"> </w:t>
      </w:r>
      <w:r>
        <w:rPr>
          <w:u w:val="single" w:color="030303"/>
        </w:rPr>
        <w:t>сенсорному</w:t>
      </w:r>
      <w:r>
        <w:rPr>
          <w:spacing w:val="48"/>
          <w:u w:val="single" w:color="030303"/>
        </w:rPr>
        <w:t xml:space="preserve"> </w:t>
      </w:r>
      <w:r>
        <w:rPr>
          <w:u w:val="single" w:color="030303"/>
        </w:rPr>
        <w:t>признаки</w:t>
      </w:r>
      <w:r>
        <w:rPr>
          <w:spacing w:val="-67"/>
        </w:rPr>
        <w:t xml:space="preserve"> </w:t>
      </w:r>
      <w:r>
        <w:t>величине,</w:t>
      </w:r>
      <w:r>
        <w:rPr>
          <w:spacing w:val="9"/>
        </w:rPr>
        <w:t xml:space="preserve"> </w:t>
      </w:r>
      <w:r>
        <w:t>цвету;</w:t>
      </w:r>
      <w:r>
        <w:rPr>
          <w:spacing w:val="-2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параметры,</w:t>
      </w:r>
      <w:r>
        <w:rPr>
          <w:spacing w:val="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высота,</w:t>
      </w:r>
      <w:r>
        <w:rPr>
          <w:spacing w:val="-2"/>
        </w:rPr>
        <w:t xml:space="preserve"> </w:t>
      </w:r>
      <w:r>
        <w:t>длина</w:t>
      </w:r>
      <w:r>
        <w:rPr>
          <w:spacing w:val="-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ширина.</w:t>
      </w:r>
    </w:p>
    <w:p>
      <w:pPr>
        <w:pStyle w:val="9"/>
        <w:spacing w:line="321" w:lineRule="exact"/>
        <w:ind w:left="440" w:leftChars="200" w:firstLine="0" w:firstLineChars="0"/>
      </w:pPr>
      <w:r>
        <w:rPr>
          <w:spacing w:val="-1"/>
        </w:rPr>
        <w:t>Начинает</w:t>
      </w:r>
      <w:r>
        <w:rPr>
          <w:spacing w:val="-7"/>
        </w:rPr>
        <w:t xml:space="preserve"> </w:t>
      </w:r>
      <w:r>
        <w:rPr>
          <w:spacing w:val="-1"/>
        </w:rPr>
        <w:t>складываться</w:t>
      </w:r>
      <w:r>
        <w:rPr>
          <w:spacing w:val="9"/>
        </w:rPr>
        <w:t xml:space="preserve"> </w:t>
      </w:r>
      <w:r>
        <w:rPr>
          <w:spacing w:val="-1"/>
          <w:u w:val="single" w:color="0C0C0C"/>
        </w:rPr>
        <w:t>произвольное</w:t>
      </w:r>
      <w:r>
        <w:rPr>
          <w:spacing w:val="-7"/>
          <w:u w:val="single" w:color="0C0C0C"/>
        </w:rPr>
        <w:t xml:space="preserve"> </w:t>
      </w:r>
      <w:r>
        <w:rPr>
          <w:spacing w:val="-1"/>
          <w:u w:val="single" w:color="0C0C0C"/>
        </w:rPr>
        <w:t>внимание.</w:t>
      </w:r>
    </w:p>
    <w:p>
      <w:pPr>
        <w:pStyle w:val="9"/>
        <w:ind w:left="440" w:leftChars="200" w:right="877" w:firstLine="0" w:firstLineChars="0"/>
      </w:pPr>
      <w:r>
        <w:t>Начинает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rPr>
          <w:u w:val="single" w:color="181818"/>
        </w:rPr>
        <w:t>образное мышлени</w:t>
      </w:r>
      <w:r>
        <w:t>е.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могут строить по</w:t>
      </w:r>
      <w:r>
        <w:rPr>
          <w:spacing w:val="-67"/>
        </w:rPr>
        <w:t xml:space="preserve"> </w:t>
      </w:r>
      <w:r>
        <w:t>схеме,</w:t>
      </w:r>
      <w:r>
        <w:rPr>
          <w:spacing w:val="18"/>
        </w:rPr>
        <w:t xml:space="preserve"> </w:t>
      </w:r>
      <w:r>
        <w:t>решать</w:t>
      </w:r>
      <w:r>
        <w:rPr>
          <w:spacing w:val="18"/>
        </w:rPr>
        <w:t xml:space="preserve"> </w:t>
      </w:r>
      <w:r>
        <w:t>лабиринтные</w:t>
      </w:r>
      <w:r>
        <w:rPr>
          <w:spacing w:val="23"/>
        </w:rPr>
        <w:t xml:space="preserve"> </w:t>
      </w:r>
      <w:r>
        <w:t>задачи.</w:t>
      </w:r>
    </w:p>
    <w:p>
      <w:pPr>
        <w:pStyle w:val="9"/>
        <w:ind w:left="440" w:leftChars="200" w:right="895" w:firstLine="0" w:firstLineChars="0"/>
        <w:jc w:val="both"/>
      </w:pPr>
      <w:r>
        <w:t>Увеличивается</w:t>
      </w:r>
      <w:r>
        <w:rPr>
          <w:spacing w:val="1"/>
        </w:rPr>
        <w:t xml:space="preserve"> </w:t>
      </w:r>
      <w:r>
        <w:rPr>
          <w:u w:val="single" w:color="232323"/>
        </w:rPr>
        <w:t>vстойчивость</w:t>
      </w:r>
      <w:r>
        <w:rPr>
          <w:spacing w:val="1"/>
          <w:u w:val="single" w:color="232323"/>
        </w:rPr>
        <w:t xml:space="preserve"> </w:t>
      </w:r>
      <w:r>
        <w:rPr>
          <w:u w:val="single" w:color="232323"/>
        </w:rPr>
        <w:t>внимания.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сосредоточенная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условие.</w:t>
      </w:r>
    </w:p>
    <w:p>
      <w:pPr>
        <w:pStyle w:val="9"/>
        <w:ind w:left="440" w:leftChars="200" w:right="888" w:firstLine="0" w:firstLineChars="0"/>
        <w:jc w:val="both"/>
      </w:pPr>
      <w:r>
        <w:rPr>
          <w:u w:val="single"/>
        </w:rPr>
        <w:t>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 друг с другом носит ситуативный характер, а при общении</w:t>
      </w:r>
      <w:r>
        <w:rPr>
          <w:spacing w:val="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взрослыми</w:t>
      </w:r>
      <w:r>
        <w:rPr>
          <w:spacing w:val="29"/>
        </w:rPr>
        <w:t xml:space="preserve"> </w:t>
      </w:r>
      <w:r>
        <w:t>становится</w:t>
      </w:r>
      <w:r>
        <w:rPr>
          <w:spacing w:val="17"/>
        </w:rPr>
        <w:t xml:space="preserve"> </w:t>
      </w:r>
      <w:r>
        <w:t>вне</w:t>
      </w:r>
      <w:r>
        <w:rPr>
          <w:spacing w:val="9"/>
        </w:rPr>
        <w:t xml:space="preserve"> </w:t>
      </w:r>
      <w:r>
        <w:t>ситуативной.</w:t>
      </w:r>
    </w:p>
    <w:p>
      <w:pPr>
        <w:pStyle w:val="9"/>
        <w:ind w:left="440" w:leftChars="200" w:right="1029" w:firstLine="0" w:firstLineChars="0"/>
        <w:jc w:val="both"/>
      </w:pPr>
      <w:r>
        <w:rPr>
          <w:w w:val="95"/>
        </w:rPr>
        <w:t>В общении ребёнка и взрослого ведущим становится</w:t>
      </w:r>
      <w:r>
        <w:rPr>
          <w:spacing w:val="1"/>
          <w:w w:val="95"/>
        </w:rPr>
        <w:t xml:space="preserve"> </w:t>
      </w:r>
      <w:r>
        <w:rPr>
          <w:w w:val="95"/>
        </w:rPr>
        <w:t>познавательный мотив.</w:t>
      </w:r>
      <w:r>
        <w:rPr>
          <w:spacing w:val="1"/>
          <w:w w:val="95"/>
        </w:rPr>
        <w:t xml:space="preserve"> </w:t>
      </w:r>
      <w:r>
        <w:t>Повышенная</w:t>
      </w:r>
      <w:r>
        <w:rPr>
          <w:spacing w:val="23"/>
        </w:rPr>
        <w:t xml:space="preserve"> </w:t>
      </w:r>
      <w:r>
        <w:t>обидчивость</w:t>
      </w:r>
      <w:r>
        <w:rPr>
          <w:spacing w:val="9"/>
        </w:rPr>
        <w:t xml:space="preserve"> </w:t>
      </w:r>
      <w:r>
        <w:t>представляет</w:t>
      </w:r>
      <w:r>
        <w:rPr>
          <w:spacing w:val="15"/>
        </w:rPr>
        <w:t xml:space="preserve"> </w:t>
      </w:r>
      <w:r>
        <w:t>собой</w:t>
      </w:r>
      <w:r>
        <w:rPr>
          <w:spacing w:val="2"/>
        </w:rPr>
        <w:t xml:space="preserve"> </w:t>
      </w:r>
      <w:r>
        <w:t>возрастной</w:t>
      </w:r>
      <w:r>
        <w:rPr>
          <w:spacing w:val="14"/>
        </w:rPr>
        <w:t xml:space="preserve"> </w:t>
      </w:r>
      <w:r>
        <w:t>феномен.</w:t>
      </w:r>
    </w:p>
    <w:p>
      <w:pPr>
        <w:pStyle w:val="9"/>
        <w:spacing w:line="237" w:lineRule="auto"/>
        <w:ind w:left="440" w:leftChars="200" w:right="869" w:firstLine="0" w:firstLineChars="0"/>
        <w:jc w:val="both"/>
      </w:pPr>
      <w:r>
        <w:rPr>
          <w:u w:val="single" w:color="1F1F1F"/>
        </w:rPr>
        <w:t>Взаимоотношения</w:t>
      </w:r>
      <w:r>
        <w:rPr>
          <w:spacing w:val="1"/>
          <w:u w:val="single" w:color="1F1F1F"/>
        </w:rPr>
        <w:t xml:space="preserve"> </w:t>
      </w:r>
      <w:r>
        <w:rPr>
          <w:u w:val="single" w:color="1F1F1F"/>
        </w:rPr>
        <w:t>со</w:t>
      </w:r>
      <w:r>
        <w:rPr>
          <w:spacing w:val="1"/>
          <w:u w:val="single" w:color="1F1F1F"/>
        </w:rPr>
        <w:t xml:space="preserve"> </w:t>
      </w:r>
      <w:r>
        <w:rPr>
          <w:u w:val="single" w:color="1F1F1F"/>
        </w:rPr>
        <w:t>сверстниками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избирательностью,</w:t>
      </w:r>
      <w:r>
        <w:rPr>
          <w:spacing w:val="1"/>
        </w:rPr>
        <w:t xml:space="preserve"> </w:t>
      </w:r>
      <w:r>
        <w:t>появляются постоянные партнёры по играм. В группах начинают выделяться</w:t>
      </w:r>
      <w:r>
        <w:rPr>
          <w:spacing w:val="1"/>
        </w:rPr>
        <w:t xml:space="preserve"> </w:t>
      </w:r>
      <w:r>
        <w:t>лидеры.</w:t>
      </w:r>
      <w:r>
        <w:rPr>
          <w:spacing w:val="22"/>
        </w:rPr>
        <w:t xml:space="preserve"> </w:t>
      </w:r>
      <w:r>
        <w:t>Появляются</w:t>
      </w:r>
      <w:r>
        <w:rPr>
          <w:spacing w:val="28"/>
        </w:rPr>
        <w:t xml:space="preserve"> </w:t>
      </w:r>
      <w:r>
        <w:t>конкурентность</w:t>
      </w:r>
      <w:r>
        <w:rPr>
          <w:spacing w:val="-5"/>
        </w:rPr>
        <w:t xml:space="preserve"> </w:t>
      </w:r>
      <w:r>
        <w:t>и соревновательность.</w:t>
      </w:r>
    </w:p>
    <w:p>
      <w:pPr>
        <w:spacing w:before="128"/>
        <w:ind w:left="440" w:leftChars="200" w:firstLine="0" w:firstLineChars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</w:t>
      </w:r>
      <w:r>
        <w:rPr>
          <w:b/>
          <w:bCs/>
          <w:spacing w:val="2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</w:t>
      </w:r>
      <w:r>
        <w:rPr>
          <w:b/>
          <w:bCs/>
          <w:spacing w:val="1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 до</w:t>
      </w:r>
      <w:r>
        <w:rPr>
          <w:b/>
          <w:bCs/>
          <w:spacing w:val="1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лет</w:t>
      </w:r>
    </w:p>
    <w:p>
      <w:pPr>
        <w:spacing w:before="109"/>
        <w:ind w:left="440" w:leftChars="200" w:right="900" w:firstLine="0" w:firstLineChars="0"/>
        <w:jc w:val="both"/>
        <w:rPr>
          <w:i/>
          <w:sz w:val="28"/>
        </w:rPr>
      </w:pPr>
      <w:r>
        <w:rPr>
          <w:sz w:val="28"/>
        </w:rPr>
        <w:t xml:space="preserve">Дети </w:t>
      </w:r>
      <w:r>
        <w:rPr>
          <w:i/>
          <w:sz w:val="28"/>
        </w:rPr>
        <w:t>могут распределять роли до начала игры и строить своё поведение,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придерживаясь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роли.</w:t>
      </w:r>
    </w:p>
    <w:p>
      <w:pPr>
        <w:pStyle w:val="9"/>
        <w:ind w:left="440" w:leftChars="200" w:right="884" w:firstLine="0" w:firstLineChars="0"/>
        <w:jc w:val="both"/>
      </w:pPr>
      <w:r>
        <w:rPr>
          <w:u w:val="single" w:color="1F1F1F"/>
        </w:rPr>
        <w:t>Речь</w:t>
      </w:r>
      <w:r>
        <w:t>, сопровождающая реальные отношения детей, отличается от ролевой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подчинённость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субординацией</w:t>
      </w:r>
      <w:r>
        <w:rPr>
          <w:spacing w:val="31"/>
        </w:rPr>
        <w:t xml:space="preserve"> </w:t>
      </w:r>
      <w:r>
        <w:t>ролевого</w:t>
      </w:r>
      <w:r>
        <w:rPr>
          <w:spacing w:val="24"/>
        </w:rPr>
        <w:t xml:space="preserve"> </w:t>
      </w:r>
      <w:r>
        <w:t>поведения.</w:t>
      </w:r>
    </w:p>
    <w:p>
      <w:pPr>
        <w:pStyle w:val="9"/>
        <w:spacing w:line="242" w:lineRule="auto"/>
        <w:ind w:left="440" w:leftChars="200" w:right="878" w:firstLine="0" w:firstLineChars="0"/>
        <w:jc w:val="both"/>
      </w:pPr>
      <w:r>
        <w:t xml:space="preserve">Это возраст наиболее </w:t>
      </w:r>
      <w:r>
        <w:rPr>
          <w:u w:val="single"/>
        </w:rPr>
        <w:t>активного рисования.</w:t>
      </w:r>
      <w:r>
        <w:t xml:space="preserve"> Рисунки приобретают сюжетный</w:t>
      </w:r>
      <w:r>
        <w:rPr>
          <w:spacing w:val="-67"/>
        </w:rPr>
        <w:t xml:space="preserve"> </w:t>
      </w:r>
      <w:r>
        <w:t>характер;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36"/>
        </w:rPr>
        <w:t xml:space="preserve"> </w:t>
      </w:r>
      <w:r>
        <w:t>состоянии</w:t>
      </w:r>
      <w:r>
        <w:rPr>
          <w:spacing w:val="23"/>
        </w:rPr>
        <w:t xml:space="preserve"> </w:t>
      </w:r>
      <w:r>
        <w:t>изображённого</w:t>
      </w:r>
      <w:r>
        <w:rPr>
          <w:spacing w:val="33"/>
        </w:rPr>
        <w:t xml:space="preserve"> </w:t>
      </w:r>
      <w:r>
        <w:t>человека.</w:t>
      </w:r>
    </w:p>
    <w:p>
      <w:pPr>
        <w:pStyle w:val="9"/>
        <w:ind w:left="440" w:leftChars="200" w:right="888" w:firstLine="0" w:firstLineChars="0"/>
        <w:jc w:val="both"/>
      </w:pPr>
      <w:r>
        <w:rPr>
          <w:u w:val="single" w:color="1C1C1C"/>
        </w:rPr>
        <w:t>Констрvктивная деятельнос</w:t>
      </w:r>
      <w:r>
        <w:t>ть</w:t>
      </w:r>
      <w:r>
        <w:rPr>
          <w:spacing w:val="1"/>
        </w:rPr>
        <w:t xml:space="preserve"> </w:t>
      </w:r>
      <w:r>
        <w:t>может осуществляться на основе</w:t>
      </w:r>
      <w:r>
        <w:rPr>
          <w:spacing w:val="1"/>
        </w:rPr>
        <w:t xml:space="preserve"> </w:t>
      </w:r>
      <w:r>
        <w:t>схемы, по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 совместной</w:t>
      </w:r>
      <w:r>
        <w:rPr>
          <w:spacing w:val="1"/>
        </w:rPr>
        <w:t xml:space="preserve"> </w:t>
      </w:r>
      <w:r>
        <w:t>деятельности.</w:t>
      </w:r>
    </w:p>
    <w:p>
      <w:pPr>
        <w:pStyle w:val="9"/>
        <w:ind w:left="440" w:leftChars="200" w:right="873" w:firstLine="0" w:firstLineChars="0"/>
        <w:jc w:val="both"/>
      </w:pPr>
      <w:r>
        <w:t>Продолжает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rPr>
          <w:u w:val="single" w:color="181818"/>
        </w:rPr>
        <w:t>восприятие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оттенки,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оттенки;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овалов,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7"/>
        </w:rPr>
        <w:t xml:space="preserve"> </w:t>
      </w:r>
      <w:r>
        <w:t>Воспринимают</w:t>
      </w:r>
      <w:r>
        <w:rPr>
          <w:spacing w:val="24"/>
        </w:rPr>
        <w:t xml:space="preserve"> </w:t>
      </w:r>
      <w:r>
        <w:t>величину</w:t>
      </w:r>
      <w:r>
        <w:rPr>
          <w:spacing w:val="15"/>
        </w:rPr>
        <w:t xml:space="preserve"> </w:t>
      </w:r>
      <w:r>
        <w:t>объектов,</w:t>
      </w:r>
      <w:r>
        <w:rPr>
          <w:spacing w:val="14"/>
        </w:rPr>
        <w:t xml:space="preserve"> </w:t>
      </w:r>
      <w:r>
        <w:t>легко</w:t>
      </w:r>
      <w:r>
        <w:rPr>
          <w:spacing w:val="10"/>
        </w:rPr>
        <w:t xml:space="preserve"> </w:t>
      </w:r>
      <w:r>
        <w:t>выстраивают</w:t>
      </w:r>
      <w:r>
        <w:rPr>
          <w:spacing w:val="2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ряд</w:t>
      </w:r>
    </w:p>
    <w:p>
      <w:pPr>
        <w:pStyle w:val="12"/>
        <w:numPr>
          <w:ilvl w:val="0"/>
          <w:numId w:val="6"/>
        </w:numPr>
        <w:tabs>
          <w:tab w:val="left" w:pos="1210"/>
        </w:tabs>
        <w:spacing w:line="319" w:lineRule="exact"/>
        <w:ind w:left="440" w:leftChars="200" w:firstLine="0" w:firstLineChars="0"/>
        <w:jc w:val="both"/>
        <w:rPr>
          <w:sz w:val="28"/>
        </w:rPr>
      </w:pPr>
      <w:r>
        <w:rPr>
          <w:w w:val="95"/>
          <w:sz w:val="28"/>
        </w:rPr>
        <w:t>по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возрастанию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или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убыванию</w:t>
      </w:r>
      <w:r>
        <w:rPr>
          <w:spacing w:val="37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2"/>
          <w:w w:val="90"/>
          <w:sz w:val="28"/>
        </w:rPr>
        <w:t xml:space="preserve"> </w:t>
      </w:r>
      <w:r>
        <w:rPr>
          <w:w w:val="95"/>
          <w:sz w:val="28"/>
        </w:rPr>
        <w:t>до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10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различных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предметов.</w:t>
      </w:r>
    </w:p>
    <w:p>
      <w:pPr>
        <w:pStyle w:val="9"/>
        <w:ind w:left="440" w:leftChars="200" w:right="898" w:firstLine="0" w:firstLineChars="0"/>
        <w:jc w:val="both"/>
      </w:pPr>
      <w:r>
        <w:rPr>
          <w:spacing w:val="-1"/>
        </w:rPr>
        <w:t xml:space="preserve">Восприятие представляет </w:t>
      </w:r>
      <w:r>
        <w:t>для дошкольников известные сложности, особенно</w:t>
      </w:r>
      <w:r>
        <w:rPr>
          <w:spacing w:val="1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они</w:t>
      </w:r>
      <w:r>
        <w:rPr>
          <w:spacing w:val="6"/>
        </w:rPr>
        <w:t xml:space="preserve"> </w:t>
      </w:r>
      <w:r>
        <w:t>должны</w:t>
      </w:r>
      <w:r>
        <w:rPr>
          <w:spacing w:val="12"/>
        </w:rPr>
        <w:t xml:space="preserve"> </w:t>
      </w:r>
      <w:r>
        <w:t>одновременно</w:t>
      </w:r>
      <w:r>
        <w:rPr>
          <w:spacing w:val="25"/>
        </w:rPr>
        <w:t xml:space="preserve"> </w:t>
      </w:r>
      <w:r>
        <w:t>учитывать</w:t>
      </w:r>
      <w:r>
        <w:rPr>
          <w:spacing w:val="22"/>
        </w:rPr>
        <w:t xml:space="preserve"> </w:t>
      </w:r>
      <w:r>
        <w:t>несколько</w:t>
      </w:r>
      <w:r>
        <w:rPr>
          <w:spacing w:val="16"/>
        </w:rPr>
        <w:t xml:space="preserve"> </w:t>
      </w:r>
      <w:r>
        <w:t>различных</w:t>
      </w:r>
      <w:r>
        <w:rPr>
          <w:spacing w:val="1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</w:p>
    <w:p>
      <w:pPr>
        <w:spacing w:before="80"/>
        <w:ind w:left="440" w:leftChars="200" w:firstLine="0" w:firstLineChars="0"/>
        <w:jc w:val="both"/>
        <w:rPr>
          <w:sz w:val="28"/>
          <w:szCs w:val="28"/>
        </w:rPr>
      </w:pPr>
      <w:r>
        <w:rPr>
          <w:spacing w:val="-1"/>
          <w:w w:val="110"/>
          <w:sz w:val="28"/>
          <w:szCs w:val="28"/>
        </w:rPr>
        <w:t>противоположных признаков</w:t>
      </w:r>
      <w:r>
        <w:rPr>
          <w:w w:val="110"/>
          <w:sz w:val="28"/>
          <w:szCs w:val="28"/>
        </w:rPr>
        <w:t>.</w:t>
      </w:r>
    </w:p>
    <w:p>
      <w:pPr>
        <w:spacing w:before="22"/>
        <w:ind w:left="440" w:leftChars="200" w:right="892" w:firstLine="0" w:firstLineChars="0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развиваться</w:t>
      </w:r>
      <w:r>
        <w:rPr>
          <w:spacing w:val="1"/>
          <w:sz w:val="28"/>
        </w:rPr>
        <w:t xml:space="preserve"> </w:t>
      </w:r>
      <w:r>
        <w:rPr>
          <w:sz w:val="28"/>
          <w:u w:val="single" w:color="282828"/>
        </w:rPr>
        <w:t>образное</w:t>
      </w:r>
      <w:r>
        <w:rPr>
          <w:spacing w:val="1"/>
          <w:sz w:val="28"/>
        </w:rPr>
        <w:t xml:space="preserve"> </w:t>
      </w:r>
      <w:r>
        <w:rPr>
          <w:sz w:val="28"/>
          <w:u w:val="single" w:color="1C1C1C"/>
        </w:rPr>
        <w:t>мышление.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Продолжают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совершенствоваться обобщения,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основой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словесно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логического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мышления.</w:t>
      </w:r>
    </w:p>
    <w:p>
      <w:pPr>
        <w:ind w:left="440" w:leftChars="200" w:firstLine="0" w:firstLineChars="0"/>
        <w:jc w:val="both"/>
        <w:rPr>
          <w:sz w:val="28"/>
        </w:rPr>
        <w:sectPr>
          <w:pgSz w:w="11900" w:h="16840"/>
          <w:pgMar w:top="1060" w:right="0" w:bottom="280" w:left="700" w:header="720" w:footer="720" w:gutter="0"/>
          <w:cols w:space="720" w:num="1"/>
        </w:sectPr>
      </w:pPr>
    </w:p>
    <w:p>
      <w:pPr>
        <w:tabs>
          <w:tab w:val="left" w:pos="2784"/>
          <w:tab w:val="left" w:pos="4832"/>
          <w:tab w:val="left" w:pos="6507"/>
          <w:tab w:val="left" w:pos="8981"/>
        </w:tabs>
        <w:spacing w:before="75"/>
        <w:ind w:left="440" w:leftChars="200" w:right="902" w:firstLine="0" w:firstLineChars="0"/>
        <w:rPr>
          <w:i/>
          <w:sz w:val="28"/>
        </w:rPr>
      </w:pPr>
      <w:r>
        <w:rPr>
          <w:sz w:val="28"/>
          <w:u w:val="single" w:color="1F1F1F"/>
        </w:rPr>
        <w:t>Воображение</w:t>
      </w:r>
      <w:r>
        <w:rPr>
          <w:sz w:val="28"/>
          <w:u w:val="single" w:color="1F1F1F"/>
        </w:rPr>
        <w:tab/>
      </w:r>
      <w:r>
        <w:rPr>
          <w:sz w:val="28"/>
        </w:rPr>
        <w:t>будет</w:t>
      </w:r>
      <w:r>
        <w:rPr>
          <w:spacing w:val="99"/>
          <w:sz w:val="28"/>
        </w:rPr>
        <w:t xml:space="preserve"> </w:t>
      </w:r>
      <w:r>
        <w:rPr>
          <w:i/>
          <w:sz w:val="28"/>
        </w:rPr>
        <w:t>активно</w:t>
      </w:r>
      <w:r>
        <w:rPr>
          <w:i/>
          <w:sz w:val="28"/>
        </w:rPr>
        <w:tab/>
      </w:r>
      <w:r>
        <w:rPr>
          <w:i/>
          <w:sz w:val="28"/>
        </w:rPr>
        <w:t>развиваться</w:t>
      </w:r>
      <w:r>
        <w:rPr>
          <w:i/>
          <w:sz w:val="28"/>
        </w:rPr>
        <w:tab/>
      </w:r>
      <w:r>
        <w:rPr>
          <w:i/>
          <w:sz w:val="28"/>
        </w:rPr>
        <w:t>лишь</w:t>
      </w:r>
      <w:r>
        <w:rPr>
          <w:i/>
          <w:spacing w:val="10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03"/>
          <w:sz w:val="28"/>
        </w:rPr>
        <w:t xml:space="preserve"> </w:t>
      </w:r>
      <w:r>
        <w:rPr>
          <w:i/>
          <w:sz w:val="28"/>
        </w:rPr>
        <w:t>условии</w:t>
      </w:r>
      <w:r>
        <w:rPr>
          <w:i/>
          <w:sz w:val="28"/>
        </w:rPr>
        <w:tab/>
      </w:r>
      <w:r>
        <w:rPr>
          <w:i/>
          <w:w w:val="95"/>
          <w:sz w:val="28"/>
        </w:rPr>
        <w:t>проведения</w:t>
      </w:r>
      <w:r>
        <w:rPr>
          <w:i/>
          <w:spacing w:val="-63"/>
          <w:w w:val="95"/>
          <w:sz w:val="28"/>
        </w:rPr>
        <w:t xml:space="preserve"> </w:t>
      </w:r>
      <w:r>
        <w:rPr>
          <w:i/>
          <w:sz w:val="28"/>
        </w:rPr>
        <w:t>специальной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по его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активизации.</w:t>
      </w:r>
    </w:p>
    <w:p>
      <w:pPr>
        <w:tabs>
          <w:tab w:val="left" w:pos="2625"/>
          <w:tab w:val="left" w:pos="3731"/>
          <w:tab w:val="left" w:pos="4551"/>
          <w:tab w:val="left" w:pos="5346"/>
          <w:tab w:val="left" w:pos="6243"/>
          <w:tab w:val="left" w:pos="8247"/>
          <w:tab w:val="left" w:pos="10026"/>
        </w:tabs>
        <w:ind w:left="440" w:leftChars="200" w:right="886" w:firstLine="0" w:firstLineChars="0"/>
        <w:rPr>
          <w:sz w:val="28"/>
        </w:rPr>
      </w:pPr>
      <w:r>
        <w:rPr>
          <w:sz w:val="28"/>
        </w:rPr>
        <w:t xml:space="preserve">Начинается </w:t>
      </w:r>
      <w:r>
        <w:rPr>
          <w:i/>
          <w:sz w:val="28"/>
        </w:rPr>
        <w:t>переход от непроизвольного к произвольному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 w:color="0C0C0C"/>
        </w:rPr>
        <w:t>вниманию.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0"/>
          <w:sz w:val="28"/>
        </w:rPr>
        <w:t xml:space="preserve"> </w:t>
      </w:r>
      <w:r>
        <w:rPr>
          <w:sz w:val="28"/>
        </w:rPr>
        <w:t>совершенствоваться</w:t>
      </w:r>
      <w:r>
        <w:rPr>
          <w:spacing w:val="-3"/>
          <w:sz w:val="28"/>
        </w:rPr>
        <w:t xml:space="preserve"> </w:t>
      </w:r>
      <w:r>
        <w:rPr>
          <w:sz w:val="28"/>
          <w:u w:val="single" w:color="030303"/>
        </w:rPr>
        <w:t>речь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"/>
          <w:sz w:val="28"/>
        </w:rPr>
        <w:t xml:space="preserve"> </w:t>
      </w:r>
      <w:r>
        <w:rPr>
          <w:sz w:val="28"/>
        </w:rPr>
        <w:t>её звуковая</w:t>
      </w:r>
      <w:r>
        <w:rPr>
          <w:spacing w:val="8"/>
          <w:sz w:val="28"/>
        </w:rPr>
        <w:t xml:space="preserve"> </w:t>
      </w:r>
      <w:r>
        <w:rPr>
          <w:sz w:val="28"/>
        </w:rPr>
        <w:t>сторона.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Развивается</w:t>
      </w:r>
      <w:r>
        <w:rPr>
          <w:sz w:val="28"/>
        </w:rPr>
        <w:tab/>
      </w:r>
      <w:r>
        <w:rPr>
          <w:sz w:val="28"/>
          <w:u w:val="single" w:color="030303"/>
        </w:rPr>
        <w:t>связная</w:t>
      </w:r>
      <w:r>
        <w:rPr>
          <w:sz w:val="28"/>
          <w:u w:val="single" w:color="030303"/>
        </w:rPr>
        <w:tab/>
      </w:r>
      <w:r>
        <w:rPr>
          <w:sz w:val="28"/>
          <w:u w:val="single" w:color="030303"/>
        </w:rPr>
        <w:t>речь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>Дети</w:t>
      </w:r>
      <w:r>
        <w:rPr>
          <w:sz w:val="28"/>
        </w:rPr>
        <w:tab/>
      </w:r>
      <w:r>
        <w:rPr>
          <w:sz w:val="28"/>
        </w:rPr>
        <w:t>могут</w:t>
      </w:r>
      <w:r>
        <w:rPr>
          <w:sz w:val="28"/>
        </w:rPr>
        <w:tab/>
      </w:r>
      <w:r>
        <w:rPr>
          <w:sz w:val="28"/>
        </w:rPr>
        <w:t>пересказывать,</w:t>
      </w:r>
      <w:r>
        <w:rPr>
          <w:sz w:val="28"/>
        </w:rPr>
        <w:tab/>
      </w:r>
      <w:r>
        <w:rPr>
          <w:sz w:val="28"/>
        </w:rPr>
        <w:t>рассказывать</w:t>
      </w:r>
      <w:r>
        <w:rPr>
          <w:sz w:val="28"/>
        </w:rPr>
        <w:tab/>
      </w:r>
      <w:r>
        <w:rPr>
          <w:spacing w:val="-5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картинке,</w:t>
      </w:r>
      <w:r>
        <w:rPr>
          <w:spacing w:val="26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7"/>
          <w:sz w:val="28"/>
        </w:rPr>
        <w:t xml:space="preserve"> </w:t>
      </w:r>
      <w:r>
        <w:rPr>
          <w:sz w:val="28"/>
        </w:rPr>
        <w:t>главное,</w:t>
      </w:r>
      <w:r>
        <w:rPr>
          <w:spacing w:val="23"/>
          <w:sz w:val="28"/>
        </w:rPr>
        <w:t xml:space="preserve"> </w:t>
      </w:r>
      <w:r>
        <w:rPr>
          <w:sz w:val="28"/>
        </w:rPr>
        <w:t>но</w:t>
      </w:r>
      <w:r>
        <w:rPr>
          <w:spacing w:val="7"/>
          <w:sz w:val="28"/>
        </w:rPr>
        <w:t xml:space="preserve"> </w:t>
      </w:r>
      <w:r>
        <w:rPr>
          <w:sz w:val="28"/>
        </w:rPr>
        <w:t>и детали.</w:t>
      </w:r>
    </w:p>
    <w:p>
      <w:pPr>
        <w:pStyle w:val="9"/>
        <w:ind w:left="440" w:leftChars="200" w:right="884" w:firstLine="0" w:firstLineChars="0"/>
        <w:jc w:val="both"/>
      </w:pPr>
      <w:r>
        <w:t>Достижения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ролей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структурированием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пространства;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отличающейся</w:t>
      </w:r>
      <w:r>
        <w:rPr>
          <w:spacing w:val="1"/>
        </w:rPr>
        <w:t xml:space="preserve"> </w:t>
      </w:r>
      <w:r>
        <w:t>высокой продуктивностью; применением</w:t>
      </w:r>
      <w:r>
        <w:rPr>
          <w:spacing w:val="1"/>
        </w:rPr>
        <w:t xml:space="preserve"> </w:t>
      </w:r>
      <w:r>
        <w:t>в конструировании обобщённого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образца;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изображения</w:t>
      </w:r>
      <w:r>
        <w:rPr>
          <w:spacing w:val="32"/>
        </w:rPr>
        <w:t xml:space="preserve"> </w:t>
      </w:r>
      <w:r>
        <w:t>предметов</w:t>
      </w:r>
      <w:r>
        <w:rPr>
          <w:spacing w:val="17"/>
        </w:rPr>
        <w:t xml:space="preserve"> </w:t>
      </w:r>
      <w:r>
        <w:t>одинаковой</w:t>
      </w:r>
      <w:r>
        <w:rPr>
          <w:spacing w:val="22"/>
        </w:rPr>
        <w:t xml:space="preserve"> </w:t>
      </w:r>
      <w:r>
        <w:t>формы.</w:t>
      </w:r>
    </w:p>
    <w:p>
      <w:pPr>
        <w:pStyle w:val="9"/>
        <w:spacing w:line="242" w:lineRule="auto"/>
        <w:ind w:left="440" w:leftChars="200" w:right="887" w:firstLine="0" w:firstLineChars="0"/>
        <w:jc w:val="both"/>
      </w:pPr>
      <w:r>
        <w:rPr>
          <w:u w:val="single"/>
        </w:rPr>
        <w:t>Восприятие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объектов.</w:t>
      </w:r>
    </w:p>
    <w:p>
      <w:pPr>
        <w:pStyle w:val="9"/>
        <w:ind w:left="440" w:leftChars="200" w:right="880" w:firstLine="0" w:firstLineChars="0"/>
        <w:jc w:val="both"/>
      </w:pPr>
      <w:r>
        <w:t>Развитие</w:t>
      </w:r>
      <w:r>
        <w:rPr>
          <w:spacing w:val="1"/>
        </w:rPr>
        <w:t xml:space="preserve"> </w:t>
      </w:r>
      <w:r>
        <w:rPr>
          <w:u w:val="single" w:color="131313"/>
        </w:rPr>
        <w:t>мышления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(схематизированные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цикличности изменений); развиваются</w:t>
      </w:r>
      <w:r>
        <w:rPr>
          <w:spacing w:val="1"/>
        </w:rPr>
        <w:t xml:space="preserve"> </w:t>
      </w:r>
      <w:r>
        <w:t>умение обобщать,</w:t>
      </w:r>
      <w:r>
        <w:rPr>
          <w:spacing w:val="1"/>
        </w:rPr>
        <w:t xml:space="preserve"> </w:t>
      </w:r>
      <w:r>
        <w:t>причинное</w:t>
      </w:r>
      <w:r>
        <w:rPr>
          <w:spacing w:val="2"/>
        </w:rPr>
        <w:t xml:space="preserve"> </w:t>
      </w:r>
      <w:r>
        <w:t>мышление,</w:t>
      </w:r>
      <w:r>
        <w:rPr>
          <w:spacing w:val="5"/>
        </w:rPr>
        <w:t xml:space="preserve"> </w:t>
      </w:r>
      <w:r>
        <w:t>воображение,</w:t>
      </w:r>
      <w:r>
        <w:rPr>
          <w:spacing w:val="10"/>
        </w:rPr>
        <w:t xml:space="preserve"> </w:t>
      </w:r>
      <w:r>
        <w:t>произвольное</w:t>
      </w:r>
      <w:r>
        <w:rPr>
          <w:spacing w:val="6"/>
        </w:rPr>
        <w:t xml:space="preserve"> </w:t>
      </w:r>
      <w:r>
        <w:t>внимание,</w:t>
      </w:r>
      <w:r>
        <w:rPr>
          <w:spacing w:val="-6"/>
        </w:rPr>
        <w:t xml:space="preserve"> </w:t>
      </w:r>
      <w:r>
        <w:t>речь,</w:t>
      </w:r>
      <w:r>
        <w:rPr>
          <w:spacing w:val="-13"/>
        </w:rPr>
        <w:t xml:space="preserve"> </w:t>
      </w:r>
      <w:r>
        <w:t>образ</w:t>
      </w:r>
      <w:r>
        <w:rPr>
          <w:spacing w:val="-12"/>
        </w:rPr>
        <w:t xml:space="preserve"> </w:t>
      </w:r>
      <w:r>
        <w:t>Я.</w:t>
      </w:r>
    </w:p>
    <w:p>
      <w:pPr>
        <w:spacing w:before="111"/>
        <w:ind w:left="440" w:leftChars="200" w:firstLine="0" w:firstLineChars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</w:t>
      </w:r>
      <w:r>
        <w:rPr>
          <w:b/>
          <w:bCs/>
          <w:spacing w:val="3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</w:t>
      </w:r>
      <w:r>
        <w:rPr>
          <w:b/>
          <w:bCs/>
          <w:spacing w:val="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</w:t>
      </w:r>
      <w:r>
        <w:rPr>
          <w:b/>
          <w:bCs/>
          <w:spacing w:val="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лет</w:t>
      </w:r>
    </w:p>
    <w:p>
      <w:pPr>
        <w:spacing w:before="117" w:line="237" w:lineRule="auto"/>
        <w:ind w:left="440" w:leftChars="200" w:right="887" w:firstLine="0" w:firstLineChars="0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начинают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осваивать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людей. </w:t>
      </w:r>
      <w:r>
        <w:rPr>
          <w:sz w:val="28"/>
        </w:rPr>
        <w:t>Игровое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усложняется.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9"/>
          <w:sz w:val="28"/>
        </w:rPr>
        <w:t xml:space="preserve"> </w:t>
      </w:r>
      <w:r>
        <w:rPr>
          <w:sz w:val="28"/>
        </w:rPr>
        <w:t>роли</w:t>
      </w:r>
      <w:r>
        <w:rPr>
          <w:spacing w:val="6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иным</w:t>
      </w:r>
      <w:r>
        <w:rPr>
          <w:spacing w:val="7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4"/>
          <w:sz w:val="28"/>
        </w:rPr>
        <w:t xml:space="preserve"> </w:t>
      </w:r>
      <w:r>
        <w:rPr>
          <w:sz w:val="28"/>
        </w:rPr>
        <w:t>игры.</w:t>
      </w:r>
    </w:p>
    <w:p>
      <w:pPr>
        <w:pStyle w:val="9"/>
        <w:spacing w:before="1" w:line="242" w:lineRule="auto"/>
        <w:ind w:left="440" w:leftChars="200" w:right="887" w:firstLine="0" w:firstLineChars="0"/>
        <w:jc w:val="both"/>
      </w:pPr>
      <w:r>
        <w:t xml:space="preserve">Более явными становятся различия между </w:t>
      </w:r>
      <w:r>
        <w:rPr>
          <w:u w:val="single" w:color="131313"/>
        </w:rPr>
        <w:t>рисvнками</w:t>
      </w:r>
      <w:r>
        <w:t xml:space="preserve"> мальчиков и девочек.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пропорциональным.</w:t>
      </w:r>
    </w:p>
    <w:p>
      <w:pPr>
        <w:pStyle w:val="9"/>
        <w:spacing w:line="235" w:lineRule="auto"/>
        <w:ind w:left="440" w:leftChars="200" w:right="903" w:firstLine="0" w:firstLineChars="0"/>
        <w:jc w:val="both"/>
      </w:pPr>
      <w:r>
        <w:t>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rPr>
          <w:u w:val="single" w:color="1C1C1C"/>
        </w:rPr>
        <w:t>формируются</w:t>
      </w:r>
      <w:r>
        <w:rPr>
          <w:spacing w:val="1"/>
        </w:rPr>
        <w:t xml:space="preserve"> </w:t>
      </w:r>
      <w:r>
        <w:rPr>
          <w:w w:val="95"/>
          <w:u w:val="single" w:color="131313"/>
        </w:rPr>
        <w:t>художественно-творческие</w:t>
      </w:r>
      <w:r>
        <w:rPr>
          <w:spacing w:val="8"/>
          <w:w w:val="95"/>
          <w:u w:val="single" w:color="131313"/>
        </w:rPr>
        <w:t xml:space="preserve"> </w:t>
      </w:r>
      <w:r>
        <w:rPr>
          <w:w w:val="95"/>
          <w:u w:val="single" w:color="131313"/>
        </w:rPr>
        <w:t>способности</w:t>
      </w:r>
      <w:r>
        <w:rPr>
          <w:spacing w:val="64"/>
          <w:w w:val="95"/>
          <w:u w:val="single" w:color="131313"/>
        </w:rPr>
        <w:t xml:space="preserve"> </w:t>
      </w:r>
      <w:r>
        <w:rPr>
          <w:w w:val="95"/>
          <w:u w:val="single" w:color="131313"/>
        </w:rPr>
        <w:t>в</w:t>
      </w:r>
      <w:r>
        <w:rPr>
          <w:spacing w:val="30"/>
          <w:w w:val="95"/>
          <w:u w:val="single" w:color="131313"/>
        </w:rPr>
        <w:t xml:space="preserve"> </w:t>
      </w:r>
      <w:r>
        <w:rPr>
          <w:w w:val="95"/>
          <w:u w:val="single" w:color="131313"/>
        </w:rPr>
        <w:t>изобразительной</w:t>
      </w:r>
      <w:r>
        <w:rPr>
          <w:spacing w:val="41"/>
          <w:w w:val="95"/>
          <w:u w:val="single" w:color="131313"/>
        </w:rPr>
        <w:t xml:space="preserve"> </w:t>
      </w:r>
      <w:r>
        <w:rPr>
          <w:w w:val="95"/>
          <w:u w:val="single" w:color="131313"/>
        </w:rPr>
        <w:t>деятельности.</w:t>
      </w:r>
      <w:r>
        <w:rPr>
          <w:spacing w:val="1"/>
          <w:u w:val="single" w:color="131313"/>
        </w:rPr>
        <w:t xml:space="preserve"> </w:t>
      </w:r>
    </w:p>
    <w:p>
      <w:pPr>
        <w:pStyle w:val="9"/>
        <w:spacing w:before="2"/>
        <w:ind w:left="440" w:leftChars="200" w:right="879" w:firstLine="0" w:firstLineChars="0"/>
        <w:jc w:val="both"/>
      </w:pPr>
      <w:r>
        <w:t>Они свободно владеют обобщёнными способами анализа как изображений,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построек;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сходства</w:t>
      </w:r>
      <w:r>
        <w:rPr>
          <w:spacing w:val="21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знакомыми</w:t>
      </w:r>
      <w:r>
        <w:rPr>
          <w:spacing w:val="25"/>
        </w:rPr>
        <w:t xml:space="preserve"> </w:t>
      </w:r>
      <w:r>
        <w:t>им</w:t>
      </w:r>
      <w:r>
        <w:rPr>
          <w:spacing w:val="13"/>
        </w:rPr>
        <w:t xml:space="preserve"> </w:t>
      </w:r>
      <w:r>
        <w:t>объёмными</w:t>
      </w:r>
      <w:r>
        <w:rPr>
          <w:spacing w:val="30"/>
        </w:rPr>
        <w:t xml:space="preserve"> </w:t>
      </w:r>
      <w:r>
        <w:t>предметами.</w:t>
      </w:r>
    </w:p>
    <w:p>
      <w:pPr>
        <w:pStyle w:val="9"/>
        <w:ind w:left="440" w:leftChars="200" w:right="891" w:firstLine="0" w:firstLineChars="0"/>
        <w:jc w:val="both"/>
      </w:pPr>
      <w:r>
        <w:t>У детей 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rPr>
          <w:u w:val="single" w:color="1C1C1C"/>
        </w:rPr>
        <w:t>восприятие,</w:t>
      </w:r>
      <w:r>
        <w:t xml:space="preserve"> однако они не всегда могут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41"/>
        </w:rPr>
        <w:t xml:space="preserve"> </w:t>
      </w:r>
      <w:r>
        <w:t>учитывать</w:t>
      </w:r>
      <w:r>
        <w:rPr>
          <w:spacing w:val="23"/>
        </w:rPr>
        <w:t xml:space="preserve"> </w:t>
      </w:r>
      <w:r>
        <w:t>несколько</w:t>
      </w:r>
      <w:r>
        <w:rPr>
          <w:spacing w:val="20"/>
        </w:rPr>
        <w:t xml:space="preserve"> </w:t>
      </w:r>
      <w:r>
        <w:t>различных</w:t>
      </w:r>
      <w:r>
        <w:rPr>
          <w:spacing w:val="16"/>
        </w:rPr>
        <w:t xml:space="preserve"> </w:t>
      </w:r>
      <w:r>
        <w:t>признаков.</w:t>
      </w:r>
    </w:p>
    <w:p>
      <w:pPr>
        <w:pStyle w:val="9"/>
        <w:spacing w:line="237" w:lineRule="auto"/>
        <w:ind w:left="440" w:leftChars="200" w:right="879" w:firstLine="0" w:firstLineChars="0"/>
        <w:jc w:val="both"/>
      </w:pPr>
      <w:r>
        <w:t>Развивается</w:t>
      </w:r>
      <w:r>
        <w:rPr>
          <w:spacing w:val="1"/>
        </w:rPr>
        <w:t xml:space="preserve"> </w:t>
      </w:r>
      <w:r>
        <w:rPr>
          <w:u w:val="single" w:color="232323"/>
        </w:rPr>
        <w:t>образное</w:t>
      </w:r>
      <w:r>
        <w:rPr>
          <w:spacing w:val="1"/>
          <w:u w:val="single" w:color="232323"/>
        </w:rPr>
        <w:t xml:space="preserve"> </w:t>
      </w:r>
      <w:r>
        <w:rPr>
          <w:u w:val="single" w:color="232323"/>
        </w:rPr>
        <w:t>мышление,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метрических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затруднено.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но</w:t>
      </w:r>
      <w:r>
        <w:rPr>
          <w:spacing w:val="41"/>
        </w:rPr>
        <w:t xml:space="preserve"> </w:t>
      </w:r>
      <w:r>
        <w:t>они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значительной</w:t>
      </w:r>
      <w:r>
        <w:rPr>
          <w:spacing w:val="4"/>
        </w:rPr>
        <w:t xml:space="preserve"> </w:t>
      </w:r>
      <w:r>
        <w:t>степени</w:t>
      </w:r>
      <w:r>
        <w:rPr>
          <w:spacing w:val="60"/>
        </w:rPr>
        <w:t xml:space="preserve"> </w:t>
      </w:r>
      <w:r>
        <w:t>ещё</w:t>
      </w:r>
      <w:r>
        <w:rPr>
          <w:spacing w:val="47"/>
        </w:rPr>
        <w:t xml:space="preserve"> </w:t>
      </w:r>
      <w:r>
        <w:t>ограничиваются</w:t>
      </w:r>
    </w:p>
    <w:p>
      <w:pPr>
        <w:pStyle w:val="9"/>
        <w:spacing w:before="26"/>
        <w:ind w:left="440" w:leftChars="200" w:right="710" w:firstLine="0" w:firstLineChars="0"/>
        <w:jc w:val="both"/>
      </w:pPr>
      <w:r>
        <w:t xml:space="preserve">наглядными признаками ситуации. Продолжает  </w:t>
      </w:r>
      <w:r>
        <w:rPr>
          <w:spacing w:val="54"/>
        </w:rPr>
        <w:t xml:space="preserve"> </w:t>
      </w:r>
      <w:r>
        <w:t xml:space="preserve">развиваться   </w:t>
      </w:r>
      <w:r>
        <w:rPr>
          <w:spacing w:val="63"/>
        </w:rPr>
        <w:t xml:space="preserve"> </w:t>
      </w:r>
      <w:r>
        <w:t xml:space="preserve">внимание   </w:t>
      </w:r>
      <w:r>
        <w:rPr>
          <w:spacing w:val="47"/>
        </w:rPr>
        <w:t xml:space="preserve"> </w:t>
      </w:r>
      <w:r>
        <w:t xml:space="preserve">дошкольников,   </w:t>
      </w:r>
      <w:r>
        <w:rPr>
          <w:spacing w:val="66"/>
        </w:rPr>
        <w:t xml:space="preserve"> </w:t>
      </w:r>
      <w:r>
        <w:t xml:space="preserve">оно   </w:t>
      </w:r>
      <w:r>
        <w:rPr>
          <w:spacing w:val="37"/>
        </w:rPr>
        <w:t xml:space="preserve"> </w:t>
      </w:r>
      <w:r>
        <w:t>становится произвольным.</w:t>
      </w:r>
    </w:p>
    <w:p>
      <w:pPr>
        <w:pStyle w:val="9"/>
        <w:spacing w:before="21"/>
        <w:ind w:left="440" w:leftChars="200" w:right="877" w:firstLine="0" w:firstLineChars="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rPr>
          <w:u w:val="single" w:color="1F1F1F"/>
        </w:rPr>
        <w:t>диалогическая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u w:val="single" w:color="1F1F1F"/>
        </w:rPr>
        <w:t>некоторые</w:t>
      </w:r>
      <w:r>
        <w:rPr>
          <w:spacing w:val="1"/>
          <w:u w:val="single" w:color="1F1F1F"/>
        </w:rPr>
        <w:t xml:space="preserve"> </w:t>
      </w:r>
      <w:r>
        <w:rPr>
          <w:u w:val="single" w:color="1F1F1F"/>
        </w:rPr>
        <w:t>виды</w:t>
      </w:r>
      <w:r>
        <w:rPr>
          <w:spacing w:val="1"/>
        </w:rPr>
        <w:t xml:space="preserve"> </w:t>
      </w:r>
      <w:r>
        <w:rPr>
          <w:u w:val="single" w:color="282828"/>
        </w:rPr>
        <w:t>монологической</w:t>
      </w:r>
      <w:r>
        <w:rPr>
          <w:spacing w:val="-7"/>
          <w:u w:val="single" w:color="282828"/>
        </w:rPr>
        <w:t xml:space="preserve"> </w:t>
      </w:r>
      <w:r>
        <w:rPr>
          <w:u w:val="single" w:color="282828"/>
        </w:rPr>
        <w:t>речи.</w:t>
      </w:r>
    </w:p>
    <w:p>
      <w:pPr>
        <w:pStyle w:val="9"/>
        <w:spacing w:line="242" w:lineRule="auto"/>
        <w:ind w:left="440" w:leftChars="200" w:right="892" w:firstLine="0" w:firstLineChars="0"/>
        <w:jc w:val="both"/>
      </w:pPr>
      <w:r>
        <w:t>В подготовительной к школе группе завершается дошкольный возраст. Его</w:t>
      </w:r>
      <w:r>
        <w:rPr>
          <w:spacing w:val="1"/>
        </w:rPr>
        <w:t xml:space="preserve"> </w:t>
      </w:r>
      <w:r>
        <w:t>основные</w:t>
      </w:r>
      <w:r>
        <w:rPr>
          <w:spacing w:val="38"/>
        </w:rPr>
        <w:t xml:space="preserve"> </w:t>
      </w:r>
      <w:r>
        <w:t>достижения</w:t>
      </w:r>
      <w:r>
        <w:rPr>
          <w:spacing w:val="37"/>
        </w:rPr>
        <w:t xml:space="preserve"> </w:t>
      </w:r>
      <w:r>
        <w:t>связаны</w:t>
      </w:r>
      <w:r>
        <w:rPr>
          <w:spacing w:val="3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освоением</w:t>
      </w:r>
      <w:r>
        <w:rPr>
          <w:spacing w:val="44"/>
        </w:rPr>
        <w:t xml:space="preserve"> </w:t>
      </w:r>
      <w:r>
        <w:t>мира</w:t>
      </w:r>
      <w:r>
        <w:rPr>
          <w:spacing w:val="31"/>
        </w:rPr>
        <w:t xml:space="preserve"> </w:t>
      </w:r>
      <w:r>
        <w:t>вещей</w:t>
      </w:r>
      <w:r>
        <w:rPr>
          <w:spacing w:val="30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предметов</w:t>
      </w:r>
    </w:p>
    <w:p>
      <w:pPr>
        <w:spacing w:line="242" w:lineRule="auto"/>
        <w:ind w:left="440" w:leftChars="200" w:firstLine="0" w:firstLineChars="0"/>
        <w:jc w:val="both"/>
        <w:sectPr>
          <w:pgSz w:w="11900" w:h="16840"/>
          <w:pgMar w:top="1060" w:right="0" w:bottom="280" w:left="700" w:header="720" w:footer="720" w:gutter="0"/>
          <w:cols w:space="720" w:num="1"/>
        </w:sectPr>
      </w:pPr>
    </w:p>
    <w:p>
      <w:pPr>
        <w:pStyle w:val="9"/>
        <w:spacing w:before="80" w:line="235" w:lineRule="auto"/>
        <w:ind w:left="440" w:leftChars="200" w:right="907" w:firstLine="0" w:firstLineChars="0"/>
        <w:jc w:val="both"/>
      </w:pPr>
      <w:r>
        <w:t>человеческой культуры; освоением форм позитивного общения с людьми;</w:t>
      </w:r>
      <w:r>
        <w:rPr>
          <w:spacing w:val="1"/>
        </w:rPr>
        <w:t xml:space="preserve"> </w:t>
      </w:r>
      <w:r>
        <w:t>развитием</w:t>
      </w:r>
      <w:r>
        <w:rPr>
          <w:spacing w:val="3"/>
        </w:rPr>
        <w:t xml:space="preserve"> </w:t>
      </w:r>
      <w:r>
        <w:t>половой идентификации,</w:t>
      </w:r>
      <w:r>
        <w:rPr>
          <w:spacing w:val="-14"/>
        </w:rPr>
        <w:t xml:space="preserve"> </w:t>
      </w:r>
      <w:r>
        <w:t>формированием</w:t>
      </w:r>
      <w:r>
        <w:rPr>
          <w:spacing w:val="23"/>
        </w:rPr>
        <w:t xml:space="preserve"> </w:t>
      </w:r>
      <w:r>
        <w:t>позиции</w:t>
      </w:r>
      <w:r>
        <w:rPr>
          <w:spacing w:val="2"/>
        </w:rPr>
        <w:t xml:space="preserve"> </w:t>
      </w:r>
      <w:r>
        <w:t>школьника.</w:t>
      </w:r>
    </w:p>
    <w:p>
      <w:pPr>
        <w:pStyle w:val="9"/>
        <w:spacing w:before="7"/>
        <w:ind w:left="440" w:leftChars="200" w:right="907" w:firstLine="0" w:firstLineChars="0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познавательного и личностного развития, что позволяет ему в дальнейшем</w:t>
      </w:r>
      <w:r>
        <w:rPr>
          <w:spacing w:val="1"/>
        </w:rPr>
        <w:t xml:space="preserve"> </w:t>
      </w:r>
      <w:r>
        <w:t>успешно</w:t>
      </w:r>
      <w:r>
        <w:rPr>
          <w:spacing w:val="24"/>
        </w:rPr>
        <w:t xml:space="preserve"> </w:t>
      </w:r>
      <w:r>
        <w:t>учиться</w:t>
      </w:r>
      <w:r>
        <w:rPr>
          <w:spacing w:val="2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школе.</w:t>
      </w:r>
    </w:p>
    <w:p>
      <w:pPr>
        <w:pStyle w:val="9"/>
        <w:spacing w:before="11"/>
        <w:ind w:left="440" w:leftChars="200" w:firstLine="0" w:firstLineChars="0"/>
      </w:pPr>
    </w:p>
    <w:p>
      <w:pPr>
        <w:spacing w:line="228" w:lineRule="auto"/>
        <w:ind w:left="440" w:leftChars="200" w:right="1001" w:firstLine="0" w:firstLineChars="0"/>
        <w:jc w:val="both"/>
        <w:rPr>
          <w:b/>
          <w:sz w:val="33"/>
        </w:rPr>
      </w:pPr>
      <w:r>
        <w:rPr>
          <w:b/>
          <w:sz w:val="33"/>
        </w:rPr>
        <w:t>Содержание</w:t>
      </w:r>
      <w:r>
        <w:rPr>
          <w:b/>
          <w:spacing w:val="1"/>
          <w:sz w:val="33"/>
        </w:rPr>
        <w:t xml:space="preserve"> </w:t>
      </w:r>
      <w:r>
        <w:rPr>
          <w:b/>
          <w:sz w:val="33"/>
        </w:rPr>
        <w:t>деятельности</w:t>
      </w:r>
      <w:r>
        <w:rPr>
          <w:b/>
          <w:spacing w:val="1"/>
          <w:sz w:val="33"/>
        </w:rPr>
        <w:t xml:space="preserve"> </w:t>
      </w:r>
      <w:r>
        <w:rPr>
          <w:b/>
          <w:sz w:val="33"/>
        </w:rPr>
        <w:t>по</w:t>
      </w:r>
      <w:r>
        <w:rPr>
          <w:b/>
          <w:spacing w:val="1"/>
          <w:sz w:val="33"/>
        </w:rPr>
        <w:t xml:space="preserve"> </w:t>
      </w:r>
      <w:r>
        <w:rPr>
          <w:b/>
          <w:sz w:val="33"/>
        </w:rPr>
        <w:t>психолого-педагогическому</w:t>
      </w:r>
      <w:r>
        <w:rPr>
          <w:b/>
          <w:spacing w:val="-80"/>
          <w:sz w:val="33"/>
        </w:rPr>
        <w:t xml:space="preserve"> </w:t>
      </w:r>
      <w:r>
        <w:rPr>
          <w:b/>
          <w:sz w:val="33"/>
        </w:rPr>
        <w:t>сопровождению</w:t>
      </w:r>
      <w:r>
        <w:rPr>
          <w:b/>
          <w:spacing w:val="26"/>
          <w:sz w:val="33"/>
        </w:rPr>
        <w:t xml:space="preserve"> </w:t>
      </w:r>
      <w:r>
        <w:rPr>
          <w:b/>
          <w:sz w:val="33"/>
        </w:rPr>
        <w:t>образовательного</w:t>
      </w:r>
      <w:r>
        <w:rPr>
          <w:b/>
          <w:spacing w:val="-17"/>
          <w:sz w:val="33"/>
        </w:rPr>
        <w:t xml:space="preserve"> </w:t>
      </w:r>
      <w:r>
        <w:rPr>
          <w:b/>
          <w:sz w:val="33"/>
        </w:rPr>
        <w:t>процесса</w:t>
      </w:r>
    </w:p>
    <w:p>
      <w:pPr>
        <w:pStyle w:val="9"/>
        <w:spacing w:before="323"/>
        <w:ind w:left="440" w:leftChars="200" w:right="864" w:firstLine="0" w:firstLineChars="0"/>
        <w:jc w:val="both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 Танзыбейский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пос.</w:t>
      </w:r>
      <w:r>
        <w:rPr>
          <w:spacing w:val="1"/>
        </w:rPr>
        <w:t xml:space="preserve"> </w:t>
      </w:r>
      <w:r>
        <w:t>Танзыбей.</w:t>
      </w:r>
      <w:r>
        <w:rPr>
          <w:spacing w:val="1"/>
        </w:rPr>
        <w:t xml:space="preserve"> </w:t>
      </w:r>
    </w:p>
    <w:p>
      <w:pPr>
        <w:pStyle w:val="9"/>
        <w:ind w:left="440" w:leftChars="200" w:right="1025" w:firstLine="0" w:firstLineChars="0"/>
      </w:pPr>
      <w:r>
        <w:rPr>
          <w:w w:val="95"/>
        </w:rPr>
        <w:t>Деятельность</w:t>
      </w:r>
      <w:r>
        <w:rPr>
          <w:spacing w:val="1"/>
          <w:w w:val="95"/>
        </w:rPr>
        <w:t xml:space="preserve"> </w:t>
      </w:r>
      <w:r>
        <w:rPr>
          <w:w w:val="95"/>
        </w:rPr>
        <w:t>ДОУ</w:t>
      </w:r>
      <w:r>
        <w:rPr>
          <w:spacing w:val="63"/>
        </w:rPr>
        <w:t xml:space="preserve"> </w:t>
      </w:r>
      <w:r>
        <w:rPr>
          <w:w w:val="95"/>
        </w:rPr>
        <w:t>направлена</w:t>
      </w:r>
      <w:r>
        <w:rPr>
          <w:spacing w:val="63"/>
        </w:rPr>
        <w:t xml:space="preserve"> </w:t>
      </w:r>
      <w:r>
        <w:rPr>
          <w:w w:val="95"/>
        </w:rPr>
        <w:t>на обеспечение</w:t>
      </w:r>
      <w:r>
        <w:rPr>
          <w:spacing w:val="63"/>
        </w:rPr>
        <w:t xml:space="preserve"> </w:t>
      </w:r>
      <w:r>
        <w:rPr>
          <w:w w:val="95"/>
        </w:rPr>
        <w:t>непрерывного,</w:t>
      </w:r>
      <w:r>
        <w:rPr>
          <w:spacing w:val="63"/>
        </w:rPr>
        <w:t xml:space="preserve"> </w:t>
      </w:r>
      <w:r>
        <w:rPr>
          <w:w w:val="95"/>
        </w:rPr>
        <w:t>всестороннего</w:t>
      </w:r>
      <w:r>
        <w:rPr>
          <w:spacing w:val="-64"/>
          <w:w w:val="95"/>
        </w:rPr>
        <w:t xml:space="preserve"> </w:t>
      </w:r>
      <w:r>
        <w:rPr>
          <w:spacing w:val="-1"/>
        </w:rPr>
        <w:t xml:space="preserve">и своевременного развития ребёнка. </w:t>
      </w:r>
      <w:r>
        <w:t>Воспитательно-образовательная работа</w:t>
      </w:r>
      <w:r>
        <w:rPr>
          <w:spacing w:val="1"/>
        </w:rPr>
        <w:t xml:space="preserve"> </w:t>
      </w:r>
      <w:r>
        <w:t>построена</w:t>
      </w:r>
      <w:r>
        <w:rPr>
          <w:spacing w:val="1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психолого-педагогического</w:t>
      </w:r>
      <w:r>
        <w:rPr>
          <w:spacing w:val="-16"/>
        </w:rPr>
        <w:t xml:space="preserve"> </w:t>
      </w:r>
      <w:r>
        <w:t>мониторинга</w:t>
      </w:r>
      <w:r>
        <w:rPr>
          <w:spacing w:val="1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склонностей и способностей детей с целью обеспечения их максимальной</w:t>
      </w:r>
      <w:r>
        <w:rPr>
          <w:spacing w:val="1"/>
        </w:rPr>
        <w:t xml:space="preserve"> </w:t>
      </w:r>
      <w:r>
        <w:t>самореализации.</w:t>
      </w:r>
    </w:p>
    <w:p>
      <w:pPr>
        <w:pStyle w:val="9"/>
        <w:spacing w:before="8"/>
        <w:ind w:left="440" w:leftChars="200" w:firstLine="0" w:firstLineChars="0"/>
        <w:rPr>
          <w:sz w:val="27"/>
        </w:rPr>
      </w:pPr>
    </w:p>
    <w:p>
      <w:pPr>
        <w:pStyle w:val="3"/>
        <w:ind w:left="440" w:leftChars="200" w:firstLine="0" w:firstLineChars="0"/>
        <w:jc w:val="both"/>
      </w:pPr>
      <w:r>
        <w:rPr>
          <w:w w:val="105"/>
        </w:rPr>
        <w:t>Ведущие</w:t>
      </w:r>
      <w:r>
        <w:rPr>
          <w:spacing w:val="4"/>
          <w:w w:val="105"/>
        </w:rPr>
        <w:t xml:space="preserve"> </w:t>
      </w:r>
      <w:r>
        <w:rPr>
          <w:w w:val="105"/>
        </w:rPr>
        <w:t>цели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программы.</w:t>
      </w:r>
    </w:p>
    <w:p>
      <w:pPr>
        <w:pStyle w:val="9"/>
        <w:spacing w:before="4"/>
        <w:ind w:left="440" w:leftChars="200" w:firstLine="0" w:firstLineChars="0"/>
        <w:rPr>
          <w:sz w:val="31"/>
        </w:rPr>
      </w:pPr>
    </w:p>
    <w:p>
      <w:pPr>
        <w:pStyle w:val="9"/>
        <w:ind w:left="440" w:leftChars="200" w:right="897" w:firstLine="0" w:firstLineChars="0"/>
        <w:jc w:val="both"/>
      </w:pPr>
      <w:r>
        <w:t>Педагог-психолог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0"/>
        </w:rPr>
        <w:t xml:space="preserve"> </w:t>
      </w:r>
      <w:r>
        <w:t>компетентности.</w:t>
      </w:r>
    </w:p>
    <w:p>
      <w:pPr>
        <w:pStyle w:val="9"/>
        <w:spacing w:before="4"/>
        <w:ind w:left="440" w:leftChars="200" w:right="874" w:firstLine="0" w:firstLineChars="0"/>
        <w:jc w:val="both"/>
      </w:pPr>
      <w:r>
        <w:rPr>
          <w:u w:val="single" w:color="1C1C1C"/>
        </w:rPr>
        <w:t>Цель</w:t>
      </w:r>
      <w:r>
        <w:rPr>
          <w:spacing w:val="1"/>
          <w:u w:val="single" w:color="1C1C1C"/>
        </w:rPr>
        <w:t xml:space="preserve"> </w:t>
      </w:r>
      <w:r>
        <w:rPr>
          <w:u w:val="single" w:color="1C1C1C"/>
        </w:rPr>
        <w:t>программы: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полноценного формирования интегративных качеств дошкольников,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 качеств с приоритетным направлением познавательно-речевого</w:t>
      </w:r>
      <w:r>
        <w:rPr>
          <w:spacing w:val="1"/>
        </w:rPr>
        <w:t xml:space="preserve"> </w:t>
      </w:r>
      <w:r>
        <w:t>развития; предпосылок учебной деятельности, обеспечивающих социальную</w:t>
      </w:r>
      <w:r>
        <w:rPr>
          <w:spacing w:val="1"/>
        </w:rPr>
        <w:t xml:space="preserve"> </w:t>
      </w:r>
      <w:r>
        <w:t>успешность, сохранение и укрепление здоровья детей дошкольного возраста,</w:t>
      </w:r>
      <w:r>
        <w:rPr>
          <w:spacing w:val="-67"/>
        </w:rPr>
        <w:t xml:space="preserve"> </w:t>
      </w:r>
      <w:r>
        <w:t>коррекцию</w:t>
      </w:r>
      <w:r>
        <w:rPr>
          <w:spacing w:val="27"/>
        </w:rPr>
        <w:t xml:space="preserve"> </w:t>
      </w:r>
      <w:r>
        <w:t>недостатков</w:t>
      </w:r>
      <w:r>
        <w:rPr>
          <w:spacing w:val="1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психическом</w:t>
      </w:r>
      <w:r>
        <w:rPr>
          <w:spacing w:val="25"/>
        </w:rPr>
        <w:t xml:space="preserve"> </w:t>
      </w:r>
      <w:r>
        <w:t>развитии.</w:t>
      </w:r>
    </w:p>
    <w:p>
      <w:pPr>
        <w:pStyle w:val="9"/>
        <w:spacing w:line="314" w:lineRule="exact"/>
        <w:ind w:left="440" w:leftChars="200" w:firstLine="0" w:firstLineChars="0"/>
        <w:jc w:val="both"/>
      </w:pPr>
      <w:r>
        <w:t>Данная</w:t>
      </w:r>
      <w:r>
        <w:rPr>
          <w:spacing w:val="1"/>
        </w:rPr>
        <w:t xml:space="preserve"> </w:t>
      </w:r>
      <w:r>
        <w:t>цель конкретизируется</w:t>
      </w:r>
      <w:r>
        <w:rPr>
          <w:spacing w:val="-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следующих</w:t>
      </w:r>
      <w:r>
        <w:rPr>
          <w:spacing w:val="24"/>
        </w:rPr>
        <w:t xml:space="preserve"> </w:t>
      </w:r>
      <w:r>
        <w:t>задачах:</w:t>
      </w:r>
    </w:p>
    <w:p>
      <w:pPr>
        <w:pStyle w:val="12"/>
        <w:numPr>
          <w:ilvl w:val="0"/>
          <w:numId w:val="7"/>
        </w:numPr>
        <w:tabs>
          <w:tab w:val="left" w:pos="1863"/>
        </w:tabs>
        <w:spacing w:line="322" w:lineRule="exact"/>
        <w:ind w:left="440" w:leftChars="200" w:firstLine="0" w:firstLineChars="0"/>
        <w:rPr>
          <w:sz w:val="28"/>
        </w:rPr>
      </w:pPr>
      <w:r>
        <w:rPr>
          <w:w w:val="95"/>
          <w:sz w:val="28"/>
        </w:rPr>
        <w:t>предупреждать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возникновение</w:t>
      </w:r>
      <w:r>
        <w:rPr>
          <w:spacing w:val="63"/>
          <w:w w:val="95"/>
          <w:sz w:val="28"/>
        </w:rPr>
        <w:t xml:space="preserve"> </w:t>
      </w:r>
      <w:r>
        <w:rPr>
          <w:w w:val="95"/>
          <w:sz w:val="28"/>
        </w:rPr>
        <w:t>проблем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развития</w:t>
      </w:r>
      <w:r>
        <w:rPr>
          <w:spacing w:val="53"/>
          <w:w w:val="95"/>
          <w:sz w:val="28"/>
        </w:rPr>
        <w:t xml:space="preserve"> </w:t>
      </w:r>
      <w:r>
        <w:rPr>
          <w:w w:val="95"/>
          <w:sz w:val="28"/>
        </w:rPr>
        <w:t>ребенка;</w:t>
      </w:r>
    </w:p>
    <w:p>
      <w:pPr>
        <w:pStyle w:val="12"/>
        <w:numPr>
          <w:ilvl w:val="0"/>
          <w:numId w:val="7"/>
        </w:numPr>
        <w:tabs>
          <w:tab w:val="left" w:pos="1864"/>
        </w:tabs>
        <w:spacing w:before="5" w:line="235" w:lineRule="auto"/>
        <w:ind w:left="440" w:leftChars="200" w:right="898" w:firstLine="0" w:firstLineChars="0"/>
        <w:rPr>
          <w:sz w:val="28"/>
        </w:rPr>
      </w:pPr>
      <w:r>
        <w:rPr>
          <w:sz w:val="28"/>
        </w:rPr>
        <w:t>оказать</w:t>
      </w:r>
      <w:r>
        <w:rPr>
          <w:spacing w:val="60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53"/>
          <w:sz w:val="28"/>
        </w:rPr>
        <w:t xml:space="preserve"> </w:t>
      </w:r>
      <w:r>
        <w:rPr>
          <w:sz w:val="28"/>
        </w:rPr>
        <w:t>(содействие)</w:t>
      </w:r>
      <w:r>
        <w:rPr>
          <w:spacing w:val="63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55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6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3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социализации;</w:t>
      </w:r>
    </w:p>
    <w:p>
      <w:pPr>
        <w:pStyle w:val="12"/>
        <w:numPr>
          <w:ilvl w:val="0"/>
          <w:numId w:val="7"/>
        </w:numPr>
        <w:tabs>
          <w:tab w:val="left" w:pos="1863"/>
          <w:tab w:val="left" w:pos="4108"/>
          <w:tab w:val="left" w:pos="8419"/>
        </w:tabs>
        <w:spacing w:before="7"/>
        <w:ind w:left="440" w:leftChars="200" w:right="871" w:firstLine="0" w:firstLineChars="0"/>
        <w:rPr>
          <w:sz w:val="28"/>
        </w:rPr>
      </w:pPr>
      <w:r>
        <w:rPr>
          <w:sz w:val="28"/>
        </w:rPr>
        <w:t>повышать</w:t>
      </w:r>
      <w:r>
        <w:rPr>
          <w:sz w:val="28"/>
        </w:rPr>
        <w:tab/>
      </w:r>
      <w:r>
        <w:rPr>
          <w:sz w:val="28"/>
        </w:rPr>
        <w:t>психолого-педагогическую</w:t>
      </w:r>
      <w:r>
        <w:rPr>
          <w:sz w:val="28"/>
        </w:rPr>
        <w:tab/>
      </w:r>
      <w:r>
        <w:rPr>
          <w:spacing w:val="-1"/>
          <w:sz w:val="28"/>
        </w:rPr>
        <w:t>компетентность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(психологическую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культуру)</w:t>
      </w:r>
      <w:r>
        <w:rPr>
          <w:spacing w:val="1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педагогов;</w:t>
      </w:r>
    </w:p>
    <w:p>
      <w:pPr>
        <w:pStyle w:val="12"/>
        <w:numPr>
          <w:ilvl w:val="0"/>
          <w:numId w:val="7"/>
        </w:numPr>
        <w:tabs>
          <w:tab w:val="left" w:pos="1864"/>
        </w:tabs>
        <w:ind w:left="440" w:leftChars="200" w:right="912" w:firstLine="0" w:firstLineChars="0"/>
        <w:rPr>
          <w:sz w:val="28"/>
        </w:rPr>
      </w:pPr>
      <w:r>
        <w:rPr>
          <w:w w:val="95"/>
          <w:sz w:val="28"/>
        </w:rPr>
        <w:t>обеспечить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психологическое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сопровождение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разработки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реализации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8"/>
          <w:sz w:val="28"/>
        </w:rPr>
        <w:t xml:space="preserve"> </w:t>
      </w:r>
      <w:r>
        <w:rPr>
          <w:sz w:val="28"/>
        </w:rPr>
        <w:t>ДОУ</w:t>
      </w:r>
      <w:r>
        <w:rPr>
          <w:spacing w:val="7"/>
          <w:sz w:val="28"/>
        </w:rPr>
        <w:t xml:space="preserve"> </w:t>
      </w:r>
      <w:r>
        <w:rPr>
          <w:sz w:val="28"/>
        </w:rPr>
        <w:t>в целом.</w:t>
      </w:r>
    </w:p>
    <w:p>
      <w:pPr>
        <w:pStyle w:val="9"/>
        <w:tabs>
          <w:tab w:val="left" w:pos="3283"/>
          <w:tab w:val="left" w:pos="3659"/>
          <w:tab w:val="left" w:pos="5049"/>
          <w:tab w:val="left" w:pos="5330"/>
          <w:tab w:val="left" w:pos="7003"/>
          <w:tab w:val="left" w:pos="7507"/>
          <w:tab w:val="left" w:pos="7594"/>
          <w:tab w:val="left" w:pos="8108"/>
          <w:tab w:val="left" w:pos="8977"/>
          <w:tab w:val="left" w:pos="9453"/>
        </w:tabs>
        <w:ind w:left="440" w:leftChars="200" w:right="897" w:firstLine="0" w:firstLineChars="0"/>
      </w:pPr>
      <w:r>
        <w:t>Психологическое</w:t>
      </w:r>
      <w:r>
        <w:tab/>
      </w:r>
      <w:r>
        <w:t>сопровождение</w:t>
      </w:r>
      <w:r>
        <w:tab/>
      </w:r>
      <w:r>
        <w:t>рассматривается</w:t>
      </w:r>
      <w:r>
        <w:tab/>
      </w:r>
      <w:r>
        <w:t>как</w:t>
      </w:r>
      <w:r>
        <w:tab/>
      </w:r>
      <w:r>
        <w:t>стратегия</w:t>
      </w:r>
      <w:r>
        <w:tab/>
      </w:r>
      <w:r>
        <w:rPr>
          <w:w w:val="95"/>
        </w:rPr>
        <w:t>работы</w:t>
      </w:r>
      <w:r>
        <w:rPr>
          <w:spacing w:val="-64"/>
          <w:w w:val="95"/>
        </w:rPr>
        <w:t xml:space="preserve"> </w:t>
      </w:r>
      <w:r>
        <w:t>педагога-психолога</w:t>
      </w:r>
      <w:r>
        <w:tab/>
      </w:r>
      <w:r>
        <w:t>МБДОУ,</w:t>
      </w:r>
      <w:r>
        <w:tab/>
      </w:r>
      <w:r>
        <w:t>направленная</w:t>
      </w:r>
      <w:r>
        <w:tab/>
      </w:r>
      <w:r>
        <w:t>на</w:t>
      </w:r>
      <w:r>
        <w:tab/>
      </w:r>
      <w:r>
        <w:tab/>
      </w:r>
      <w:r>
        <w:t>создание</w:t>
      </w:r>
      <w:r>
        <w:tab/>
      </w:r>
      <w:r>
        <w:rPr>
          <w:w w:val="95"/>
        </w:rPr>
        <w:t>социально-</w:t>
      </w:r>
    </w:p>
    <w:p>
      <w:pPr>
        <w:ind w:left="440" w:leftChars="200" w:firstLine="0" w:firstLineChars="0"/>
        <w:sectPr>
          <w:pgSz w:w="11900" w:h="16840"/>
          <w:pgMar w:top="1060" w:right="0" w:bottom="280" w:left="700" w:header="720" w:footer="720" w:gutter="0"/>
          <w:cols w:space="720" w:num="1"/>
        </w:sectPr>
      </w:pPr>
    </w:p>
    <w:p>
      <w:pPr>
        <w:tabs>
          <w:tab w:val="left" w:pos="4389"/>
          <w:tab w:val="left" w:pos="6458"/>
          <w:tab w:val="left" w:pos="7698"/>
          <w:tab w:val="left" w:pos="9326"/>
        </w:tabs>
        <w:spacing w:before="77" w:line="230" w:lineRule="auto"/>
        <w:ind w:left="440" w:leftChars="200" w:right="898" w:firstLine="0" w:firstLineChars="0"/>
        <w:rPr>
          <w:sz w:val="29"/>
        </w:rPr>
      </w:pPr>
      <w:r>
        <w:rPr>
          <w:w w:val="95"/>
          <w:sz w:val="29"/>
        </w:rPr>
        <w:t>психологических</w:t>
      </w:r>
      <w:r>
        <w:rPr>
          <w:spacing w:val="111"/>
          <w:sz w:val="29"/>
        </w:rPr>
        <w:t xml:space="preserve"> </w:t>
      </w:r>
      <w:r>
        <w:rPr>
          <w:w w:val="95"/>
          <w:sz w:val="29"/>
        </w:rPr>
        <w:t>условий</w:t>
      </w:r>
      <w:r>
        <w:rPr>
          <w:w w:val="95"/>
          <w:sz w:val="29"/>
        </w:rPr>
        <w:tab/>
      </w:r>
      <w:r>
        <w:rPr>
          <w:sz w:val="29"/>
        </w:rPr>
        <w:t>для</w:t>
      </w:r>
      <w:r>
        <w:rPr>
          <w:spacing w:val="66"/>
          <w:sz w:val="29"/>
        </w:rPr>
        <w:t xml:space="preserve"> </w:t>
      </w:r>
      <w:r>
        <w:rPr>
          <w:sz w:val="29"/>
        </w:rPr>
        <w:t>успешного</w:t>
      </w:r>
      <w:r>
        <w:rPr>
          <w:sz w:val="29"/>
        </w:rPr>
        <w:tab/>
      </w:r>
      <w:r>
        <w:rPr>
          <w:sz w:val="29"/>
        </w:rPr>
        <w:t>развития</w:t>
      </w:r>
      <w:r>
        <w:rPr>
          <w:sz w:val="29"/>
        </w:rPr>
        <w:tab/>
      </w:r>
      <w:r>
        <w:rPr>
          <w:sz w:val="29"/>
        </w:rPr>
        <w:t>и</w:t>
      </w:r>
      <w:r>
        <w:rPr>
          <w:spacing w:val="75"/>
          <w:sz w:val="29"/>
        </w:rPr>
        <w:t xml:space="preserve"> </w:t>
      </w:r>
      <w:r>
        <w:rPr>
          <w:sz w:val="29"/>
        </w:rPr>
        <w:t>обучения</w:t>
      </w:r>
      <w:r>
        <w:rPr>
          <w:sz w:val="29"/>
        </w:rPr>
        <w:tab/>
      </w:r>
      <w:r>
        <w:rPr>
          <w:spacing w:val="-1"/>
          <w:w w:val="95"/>
          <w:sz w:val="29"/>
        </w:rPr>
        <w:t>каждого</w:t>
      </w:r>
      <w:r>
        <w:rPr>
          <w:spacing w:val="-65"/>
          <w:w w:val="95"/>
          <w:sz w:val="29"/>
        </w:rPr>
        <w:t xml:space="preserve"> </w:t>
      </w:r>
      <w:r>
        <w:rPr>
          <w:sz w:val="29"/>
        </w:rPr>
        <w:t>ребенка.</w:t>
      </w:r>
    </w:p>
    <w:p>
      <w:pPr>
        <w:spacing w:line="230" w:lineRule="auto"/>
        <w:ind w:left="440" w:leftChars="200" w:right="907" w:firstLine="0" w:firstLineChars="0"/>
        <w:rPr>
          <w:sz w:val="29"/>
        </w:rPr>
      </w:pPr>
      <w:r>
        <w:rPr>
          <w:w w:val="95"/>
          <w:sz w:val="29"/>
        </w:rPr>
        <w:t>Задачи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психологического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сопровождения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конкретизируются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зависимости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от</w:t>
      </w:r>
      <w:r>
        <w:rPr>
          <w:spacing w:val="1"/>
          <w:sz w:val="29"/>
        </w:rPr>
        <w:t xml:space="preserve"> </w:t>
      </w:r>
      <w:r>
        <w:rPr>
          <w:sz w:val="29"/>
        </w:rPr>
        <w:t>возраста</w:t>
      </w:r>
      <w:r>
        <w:rPr>
          <w:spacing w:val="20"/>
          <w:sz w:val="29"/>
        </w:rPr>
        <w:t xml:space="preserve"> </w:t>
      </w:r>
      <w:r>
        <w:rPr>
          <w:sz w:val="29"/>
        </w:rPr>
        <w:t>детей,</w:t>
      </w:r>
      <w:r>
        <w:rPr>
          <w:spacing w:val="13"/>
          <w:sz w:val="29"/>
        </w:rPr>
        <w:t xml:space="preserve"> </w:t>
      </w:r>
      <w:r>
        <w:rPr>
          <w:sz w:val="29"/>
        </w:rPr>
        <w:t>уровня</w:t>
      </w:r>
      <w:r>
        <w:rPr>
          <w:spacing w:val="6"/>
          <w:sz w:val="29"/>
        </w:rPr>
        <w:t xml:space="preserve"> </w:t>
      </w:r>
      <w:r>
        <w:rPr>
          <w:sz w:val="29"/>
        </w:rPr>
        <w:t>их</w:t>
      </w:r>
      <w:r>
        <w:rPr>
          <w:spacing w:val="-2"/>
          <w:sz w:val="29"/>
        </w:rPr>
        <w:t xml:space="preserve"> </w:t>
      </w:r>
      <w:r>
        <w:rPr>
          <w:sz w:val="29"/>
        </w:rPr>
        <w:t>развития.</w:t>
      </w:r>
    </w:p>
    <w:p>
      <w:pPr>
        <w:pStyle w:val="3"/>
        <w:spacing w:before="241"/>
        <w:ind w:left="440" w:leftChars="200" w:firstLine="0" w:firstLineChars="0"/>
      </w:pPr>
      <w:r>
        <w:t>Принципы</w:t>
      </w:r>
      <w:r>
        <w:rPr>
          <w:spacing w:val="7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подходы</w:t>
      </w:r>
      <w:r>
        <w:rPr>
          <w:spacing w:val="66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формированию</w:t>
      </w:r>
      <w:r>
        <w:rPr>
          <w:spacing w:val="14"/>
        </w:rPr>
        <w:t xml:space="preserve"> </w:t>
      </w:r>
      <w:r>
        <w:t>рабочей</w:t>
      </w:r>
      <w:r>
        <w:rPr>
          <w:spacing w:val="67"/>
        </w:rPr>
        <w:t xml:space="preserve"> </w:t>
      </w:r>
      <w:r>
        <w:t>программы:</w:t>
      </w:r>
    </w:p>
    <w:p>
      <w:pPr>
        <w:pStyle w:val="9"/>
        <w:spacing w:before="3"/>
        <w:ind w:left="440" w:leftChars="200" w:firstLine="0" w:firstLineChars="0"/>
        <w:rPr>
          <w:sz w:val="37"/>
        </w:rPr>
      </w:pPr>
    </w:p>
    <w:p>
      <w:pPr>
        <w:spacing w:line="230" w:lineRule="auto"/>
        <w:ind w:left="440" w:leftChars="200" w:right="877" w:firstLine="0" w:firstLineChars="0"/>
        <w:rPr>
          <w:sz w:val="29"/>
        </w:rPr>
      </w:pPr>
      <w:r>
        <w:rPr>
          <w:w w:val="95"/>
          <w:sz w:val="29"/>
        </w:rPr>
        <w:t>При</w:t>
      </w:r>
      <w:r>
        <w:rPr>
          <w:spacing w:val="64"/>
          <w:w w:val="95"/>
          <w:sz w:val="29"/>
        </w:rPr>
        <w:t xml:space="preserve"> </w:t>
      </w:r>
      <w:r>
        <w:rPr>
          <w:w w:val="95"/>
          <w:sz w:val="29"/>
        </w:rPr>
        <w:t>разработке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программы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учитывались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научные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подходы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формирования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личности</w:t>
      </w:r>
      <w:r>
        <w:rPr>
          <w:spacing w:val="17"/>
          <w:sz w:val="29"/>
        </w:rPr>
        <w:t xml:space="preserve"> </w:t>
      </w:r>
      <w:r>
        <w:rPr>
          <w:sz w:val="29"/>
        </w:rPr>
        <w:t>ребенка:</w:t>
      </w:r>
    </w:p>
    <w:p>
      <w:pPr>
        <w:pStyle w:val="12"/>
        <w:numPr>
          <w:ilvl w:val="0"/>
          <w:numId w:val="7"/>
        </w:numPr>
        <w:tabs>
          <w:tab w:val="left" w:pos="2012"/>
        </w:tabs>
        <w:spacing w:line="322" w:lineRule="exact"/>
        <w:ind w:left="440" w:leftChars="200" w:firstLine="0" w:firstLineChars="0"/>
        <w:rPr>
          <w:sz w:val="29"/>
        </w:rPr>
      </w:pPr>
      <w:r>
        <w:rPr>
          <w:w w:val="95"/>
          <w:sz w:val="29"/>
        </w:rPr>
        <w:t>Культурно-исторический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подход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(Л.С.Выготский,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А.Р.Лурия)</w:t>
      </w:r>
    </w:p>
    <w:p>
      <w:pPr>
        <w:pStyle w:val="12"/>
        <w:numPr>
          <w:ilvl w:val="0"/>
          <w:numId w:val="7"/>
        </w:numPr>
        <w:tabs>
          <w:tab w:val="left" w:pos="1985"/>
        </w:tabs>
        <w:spacing w:before="10" w:line="228" w:lineRule="auto"/>
        <w:ind w:left="440" w:leftChars="200" w:right="880" w:firstLine="0" w:firstLineChars="0"/>
        <w:rPr>
          <w:sz w:val="29"/>
        </w:rPr>
      </w:pPr>
      <w:r>
        <w:rPr>
          <w:w w:val="95"/>
          <w:sz w:val="29"/>
        </w:rPr>
        <w:t>Деятельностный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подход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(Л.А.Венгер,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В.В.Давыдов,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А.В.Запорожец,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А.Н.Леонтьев,</w:t>
      </w:r>
      <w:r>
        <w:rPr>
          <w:spacing w:val="24"/>
          <w:sz w:val="29"/>
        </w:rPr>
        <w:t xml:space="preserve"> </w:t>
      </w:r>
      <w:r>
        <w:rPr>
          <w:sz w:val="29"/>
        </w:rPr>
        <w:t>Н.Н.Поддьяков,</w:t>
      </w:r>
      <w:r>
        <w:rPr>
          <w:spacing w:val="-10"/>
          <w:sz w:val="29"/>
        </w:rPr>
        <w:t xml:space="preserve"> </w:t>
      </w:r>
      <w:r>
        <w:rPr>
          <w:sz w:val="29"/>
        </w:rPr>
        <w:t>Д.Б.Эльконин</w:t>
      </w:r>
      <w:r>
        <w:rPr>
          <w:spacing w:val="30"/>
          <w:sz w:val="29"/>
        </w:rPr>
        <w:t xml:space="preserve"> </w:t>
      </w:r>
      <w:r>
        <w:rPr>
          <w:sz w:val="29"/>
        </w:rPr>
        <w:t>и др.)</w:t>
      </w:r>
    </w:p>
    <w:p>
      <w:pPr>
        <w:pStyle w:val="12"/>
        <w:numPr>
          <w:ilvl w:val="0"/>
          <w:numId w:val="7"/>
        </w:numPr>
        <w:tabs>
          <w:tab w:val="left" w:pos="2110"/>
          <w:tab w:val="left" w:pos="2111"/>
        </w:tabs>
        <w:spacing w:before="3" w:line="230" w:lineRule="auto"/>
        <w:ind w:left="440" w:leftChars="200" w:right="875" w:firstLine="0" w:firstLineChars="0"/>
        <w:rPr>
          <w:sz w:val="29"/>
        </w:rPr>
      </w:pPr>
      <w:r>
        <w:rPr>
          <w:w w:val="95"/>
          <w:sz w:val="29"/>
        </w:rPr>
        <w:t>Личностный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подход (Л.И.Божович,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Л.С.Выготский, А.В.Запорожец,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А.Н.Леонтьев,</w:t>
      </w:r>
      <w:r>
        <w:rPr>
          <w:spacing w:val="23"/>
          <w:sz w:val="29"/>
        </w:rPr>
        <w:t xml:space="preserve"> </w:t>
      </w:r>
      <w:r>
        <w:rPr>
          <w:sz w:val="29"/>
        </w:rPr>
        <w:t>В.А.Петровский,</w:t>
      </w:r>
      <w:r>
        <w:rPr>
          <w:spacing w:val="-5"/>
          <w:sz w:val="29"/>
        </w:rPr>
        <w:t xml:space="preserve"> </w:t>
      </w:r>
      <w:r>
        <w:rPr>
          <w:sz w:val="29"/>
        </w:rPr>
        <w:t>Д.Б.Эльконин</w:t>
      </w:r>
      <w:r>
        <w:rPr>
          <w:spacing w:val="24"/>
          <w:sz w:val="29"/>
        </w:rPr>
        <w:t xml:space="preserve"> </w:t>
      </w:r>
      <w:r>
        <w:rPr>
          <w:sz w:val="29"/>
        </w:rPr>
        <w:t>и</w:t>
      </w:r>
      <w:r>
        <w:rPr>
          <w:spacing w:val="-5"/>
          <w:sz w:val="29"/>
        </w:rPr>
        <w:t xml:space="preserve"> </w:t>
      </w:r>
      <w:r>
        <w:rPr>
          <w:sz w:val="29"/>
        </w:rPr>
        <w:t>др.)</w:t>
      </w:r>
    </w:p>
    <w:p>
      <w:pPr>
        <w:spacing w:before="3" w:line="230" w:lineRule="auto"/>
        <w:ind w:left="440" w:leftChars="200" w:right="418" w:rightChars="190" w:firstLine="0" w:firstLineChars="0"/>
        <w:rPr>
          <w:sz w:val="29"/>
        </w:rPr>
      </w:pPr>
      <w:r>
        <w:rPr>
          <w:w w:val="95"/>
          <w:sz w:val="29"/>
        </w:rPr>
        <w:t>Эти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подходы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проблеме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индивидуального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развития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человека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очень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тесно</w:t>
      </w:r>
      <w:r>
        <w:rPr>
          <w:spacing w:val="-66"/>
          <w:w w:val="95"/>
          <w:sz w:val="29"/>
        </w:rPr>
        <w:t xml:space="preserve"> </w:t>
      </w:r>
      <w:r>
        <w:rPr>
          <w:w w:val="95"/>
          <w:sz w:val="29"/>
        </w:rPr>
        <w:t>взаимосвязаны</w:t>
      </w:r>
      <w:r>
        <w:rPr>
          <w:spacing w:val="32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составляют</w:t>
      </w:r>
      <w:r>
        <w:rPr>
          <w:spacing w:val="33"/>
          <w:w w:val="95"/>
          <w:sz w:val="29"/>
        </w:rPr>
        <w:t xml:space="preserve"> </w:t>
      </w:r>
      <w:r>
        <w:rPr>
          <w:w w:val="95"/>
          <w:sz w:val="29"/>
        </w:rPr>
        <w:t>теоретико-методологическую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основу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для:</w:t>
      </w:r>
    </w:p>
    <w:p>
      <w:pPr>
        <w:pStyle w:val="12"/>
        <w:numPr>
          <w:ilvl w:val="1"/>
          <w:numId w:val="6"/>
        </w:numPr>
        <w:tabs>
          <w:tab w:val="left" w:pos="2409"/>
          <w:tab w:val="left" w:pos="2411"/>
        </w:tabs>
        <w:spacing w:before="11"/>
        <w:ind w:left="440" w:leftChars="200" w:firstLine="0" w:firstLineChars="0"/>
        <w:rPr>
          <w:sz w:val="29"/>
        </w:rPr>
      </w:pPr>
      <w:r>
        <w:rPr>
          <w:w w:val="95"/>
          <w:sz w:val="29"/>
        </w:rPr>
        <w:t>сохранения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укрепления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здоровья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воспитанников;</w:t>
      </w:r>
    </w:p>
    <w:p>
      <w:pPr>
        <w:pStyle w:val="12"/>
        <w:numPr>
          <w:ilvl w:val="1"/>
          <w:numId w:val="6"/>
        </w:numPr>
        <w:tabs>
          <w:tab w:val="left" w:pos="2407"/>
          <w:tab w:val="left" w:pos="2409"/>
          <w:tab w:val="left" w:pos="4382"/>
          <w:tab w:val="left" w:pos="4739"/>
          <w:tab w:val="left" w:pos="5626"/>
          <w:tab w:val="left" w:pos="7190"/>
          <w:tab w:val="left" w:pos="8319"/>
        </w:tabs>
        <w:spacing w:before="13" w:line="235" w:lineRule="auto"/>
        <w:ind w:left="440" w:leftChars="200" w:right="882" w:firstLine="0" w:firstLineChars="0"/>
        <w:rPr>
          <w:sz w:val="18"/>
        </w:rPr>
      </w:pPr>
      <w:r>
        <w:rPr>
          <w:spacing w:val="-1"/>
          <w:sz w:val="29"/>
        </w:rPr>
        <w:t>формирования</w:t>
      </w:r>
      <w:r>
        <w:rPr>
          <w:spacing w:val="-1"/>
          <w:sz w:val="29"/>
        </w:rPr>
        <w:tab/>
      </w:r>
      <w:r>
        <w:rPr>
          <w:sz w:val="29"/>
        </w:rPr>
        <w:t>у</w:t>
      </w:r>
      <w:r>
        <w:rPr>
          <w:sz w:val="29"/>
        </w:rPr>
        <w:tab/>
      </w:r>
      <w:r>
        <w:rPr>
          <w:sz w:val="29"/>
        </w:rPr>
        <w:t>детей</w:t>
      </w:r>
      <w:r>
        <w:rPr>
          <w:sz w:val="29"/>
        </w:rPr>
        <w:tab/>
      </w:r>
      <w:r>
        <w:rPr>
          <w:sz w:val="29"/>
        </w:rPr>
        <w:t>адекватной</w:t>
      </w:r>
      <w:r>
        <w:rPr>
          <w:sz w:val="29"/>
        </w:rPr>
        <w:tab/>
      </w:r>
      <w:r>
        <w:rPr>
          <w:sz w:val="29"/>
        </w:rPr>
        <w:t>уровню</w:t>
      </w:r>
      <w:r>
        <w:rPr>
          <w:sz w:val="29"/>
        </w:rPr>
        <w:tab/>
      </w:r>
      <w:r>
        <w:rPr>
          <w:w w:val="95"/>
          <w:sz w:val="29"/>
        </w:rPr>
        <w:t>образовательной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программы</w:t>
      </w:r>
      <w:r>
        <w:rPr>
          <w:spacing w:val="18"/>
          <w:sz w:val="29"/>
        </w:rPr>
        <w:t xml:space="preserve"> </w:t>
      </w:r>
      <w:r>
        <w:rPr>
          <w:sz w:val="29"/>
        </w:rPr>
        <w:t>целостной</w:t>
      </w:r>
      <w:r>
        <w:rPr>
          <w:spacing w:val="15"/>
          <w:sz w:val="29"/>
        </w:rPr>
        <w:t xml:space="preserve"> </w:t>
      </w:r>
      <w:r>
        <w:rPr>
          <w:sz w:val="29"/>
        </w:rPr>
        <w:t>картины</w:t>
      </w:r>
      <w:r>
        <w:rPr>
          <w:spacing w:val="15"/>
          <w:sz w:val="29"/>
        </w:rPr>
        <w:t xml:space="preserve"> </w:t>
      </w:r>
      <w:r>
        <w:rPr>
          <w:sz w:val="29"/>
        </w:rPr>
        <w:t>мира;</w:t>
      </w:r>
      <w:r>
        <w:rPr>
          <w:spacing w:val="18"/>
          <w:sz w:val="18"/>
        </w:rPr>
        <w:t xml:space="preserve"> </w:t>
      </w:r>
    </w:p>
    <w:p>
      <w:pPr>
        <w:pStyle w:val="12"/>
        <w:numPr>
          <w:ilvl w:val="1"/>
          <w:numId w:val="6"/>
        </w:numPr>
        <w:tabs>
          <w:tab w:val="left" w:pos="1914"/>
          <w:tab w:val="left" w:pos="3869"/>
          <w:tab w:val="left" w:pos="9266"/>
        </w:tabs>
        <w:spacing w:before="31"/>
        <w:ind w:left="440" w:leftChars="200" w:firstLine="0" w:firstLineChars="0"/>
        <w:rPr>
          <w:sz w:val="29"/>
        </w:rPr>
      </w:pPr>
      <w:r>
        <w:rPr>
          <w:spacing w:val="-1"/>
          <w:sz w:val="29"/>
        </w:rPr>
        <w:t>формирования</w:t>
      </w:r>
      <w:r>
        <w:rPr>
          <w:spacing w:val="-1"/>
          <w:sz w:val="29"/>
        </w:rPr>
        <w:tab/>
      </w:r>
      <w:r>
        <w:rPr>
          <w:w w:val="95"/>
          <w:sz w:val="29"/>
        </w:rPr>
        <w:t>основ</w:t>
      </w:r>
      <w:r>
        <w:rPr>
          <w:spacing w:val="66"/>
          <w:w w:val="95"/>
          <w:sz w:val="29"/>
        </w:rPr>
        <w:t xml:space="preserve"> </w:t>
      </w:r>
      <w:r>
        <w:rPr>
          <w:w w:val="95"/>
          <w:sz w:val="29"/>
        </w:rPr>
        <w:t>социальной</w:t>
      </w:r>
      <w:r>
        <w:rPr>
          <w:spacing w:val="87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жизненной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адаптации</w:t>
      </w:r>
      <w:r>
        <w:rPr>
          <w:w w:val="95"/>
          <w:sz w:val="29"/>
        </w:rPr>
        <w:tab/>
      </w:r>
      <w:r>
        <w:rPr>
          <w:sz w:val="29"/>
        </w:rPr>
        <w:t>ребенка;</w:t>
      </w:r>
    </w:p>
    <w:p>
      <w:pPr>
        <w:pStyle w:val="12"/>
        <w:numPr>
          <w:ilvl w:val="1"/>
          <w:numId w:val="6"/>
        </w:numPr>
        <w:tabs>
          <w:tab w:val="left" w:pos="1913"/>
          <w:tab w:val="left" w:pos="3239"/>
          <w:tab w:val="left" w:pos="5013"/>
          <w:tab w:val="left" w:pos="8592"/>
          <w:tab w:val="left" w:pos="10190"/>
        </w:tabs>
        <w:spacing w:before="13" w:line="235" w:lineRule="auto"/>
        <w:ind w:left="440" w:leftChars="200" w:right="878" w:firstLine="0" w:firstLineChars="0"/>
        <w:rPr>
          <w:sz w:val="29"/>
        </w:rPr>
      </w:pPr>
      <w:r>
        <w:rPr>
          <w:sz w:val="29"/>
        </w:rPr>
        <w:t>развития</w:t>
      </w:r>
      <w:r>
        <w:rPr>
          <w:sz w:val="29"/>
        </w:rPr>
        <w:tab/>
      </w:r>
      <w:r>
        <w:rPr>
          <w:sz w:val="29"/>
        </w:rPr>
        <w:t>позитивного</w:t>
      </w:r>
      <w:r>
        <w:rPr>
          <w:sz w:val="29"/>
        </w:rPr>
        <w:tab/>
      </w:r>
      <w:r>
        <w:rPr>
          <w:w w:val="95"/>
          <w:sz w:val="29"/>
        </w:rPr>
        <w:t>эмоционально-ценностного</w:t>
      </w:r>
      <w:r>
        <w:rPr>
          <w:w w:val="95"/>
          <w:sz w:val="29"/>
        </w:rPr>
        <w:tab/>
      </w:r>
      <w:r>
        <w:rPr>
          <w:sz w:val="29"/>
        </w:rPr>
        <w:t>отношения</w:t>
      </w:r>
      <w:r>
        <w:rPr>
          <w:sz w:val="29"/>
        </w:rPr>
        <w:tab/>
      </w:r>
      <w:r>
        <w:rPr>
          <w:spacing w:val="-16"/>
          <w:sz w:val="29"/>
        </w:rPr>
        <w:t>к</w:t>
      </w:r>
      <w:r>
        <w:rPr>
          <w:spacing w:val="-70"/>
          <w:sz w:val="29"/>
        </w:rPr>
        <w:t xml:space="preserve"> </w:t>
      </w:r>
      <w:r>
        <w:rPr>
          <w:w w:val="95"/>
          <w:sz w:val="29"/>
        </w:rPr>
        <w:t>окружающей</w:t>
      </w:r>
      <w:r>
        <w:rPr>
          <w:spacing w:val="29"/>
          <w:w w:val="95"/>
          <w:sz w:val="29"/>
        </w:rPr>
        <w:t xml:space="preserve"> </w:t>
      </w:r>
      <w:r>
        <w:rPr>
          <w:w w:val="95"/>
          <w:sz w:val="29"/>
        </w:rPr>
        <w:t>среде,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практической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духовной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деятельности</w:t>
      </w:r>
      <w:r>
        <w:rPr>
          <w:spacing w:val="32"/>
          <w:w w:val="95"/>
          <w:sz w:val="29"/>
        </w:rPr>
        <w:t xml:space="preserve"> </w:t>
      </w:r>
      <w:r>
        <w:rPr>
          <w:w w:val="95"/>
          <w:sz w:val="29"/>
        </w:rPr>
        <w:t>человека;</w:t>
      </w:r>
    </w:p>
    <w:p>
      <w:pPr>
        <w:pStyle w:val="12"/>
        <w:numPr>
          <w:ilvl w:val="1"/>
          <w:numId w:val="6"/>
        </w:numPr>
        <w:tabs>
          <w:tab w:val="left" w:pos="1913"/>
          <w:tab w:val="left" w:pos="3296"/>
          <w:tab w:val="left" w:pos="5125"/>
          <w:tab w:val="left" w:pos="7114"/>
          <w:tab w:val="left" w:pos="8970"/>
        </w:tabs>
        <w:spacing w:before="19" w:line="230" w:lineRule="auto"/>
        <w:ind w:left="440" w:leftChars="200" w:right="898" w:firstLine="0" w:firstLineChars="0"/>
        <w:rPr>
          <w:sz w:val="29"/>
        </w:rPr>
      </w:pPr>
      <w:r>
        <w:rPr>
          <w:sz w:val="29"/>
        </w:rPr>
        <w:t>развития</w:t>
      </w:r>
      <w:r>
        <w:rPr>
          <w:sz w:val="29"/>
        </w:rPr>
        <w:tab/>
      </w:r>
      <w:r>
        <w:rPr>
          <w:sz w:val="29"/>
        </w:rPr>
        <w:t>потребности</w:t>
      </w:r>
      <w:r>
        <w:rPr>
          <w:sz w:val="29"/>
        </w:rPr>
        <w:tab/>
      </w:r>
      <w:r>
        <w:rPr>
          <w:sz w:val="29"/>
        </w:rPr>
        <w:t>в</w:t>
      </w:r>
      <w:r>
        <w:rPr>
          <w:spacing w:val="48"/>
          <w:sz w:val="29"/>
        </w:rPr>
        <w:t xml:space="preserve"> </w:t>
      </w:r>
      <w:r>
        <w:rPr>
          <w:sz w:val="29"/>
        </w:rPr>
        <w:t>реализации</w:t>
      </w:r>
      <w:r>
        <w:rPr>
          <w:sz w:val="29"/>
        </w:rPr>
        <w:tab/>
      </w:r>
      <w:r>
        <w:rPr>
          <w:sz w:val="29"/>
        </w:rPr>
        <w:t>собственных</w:t>
      </w:r>
      <w:r>
        <w:rPr>
          <w:sz w:val="29"/>
        </w:rPr>
        <w:tab/>
      </w:r>
      <w:r>
        <w:rPr>
          <w:spacing w:val="-1"/>
          <w:w w:val="95"/>
          <w:sz w:val="29"/>
        </w:rPr>
        <w:t>творческих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способностей.</w:t>
      </w:r>
    </w:p>
    <w:p>
      <w:pPr>
        <w:spacing w:line="326" w:lineRule="exact"/>
        <w:ind w:left="440" w:leftChars="200" w:firstLine="0" w:firstLineChars="0"/>
        <w:rPr>
          <w:sz w:val="29"/>
        </w:rPr>
      </w:pPr>
      <w:r>
        <w:rPr>
          <w:w w:val="95"/>
          <w:sz w:val="29"/>
        </w:rPr>
        <w:t>Программа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опирается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следующие</w:t>
      </w:r>
      <w:r>
        <w:rPr>
          <w:rFonts w:hint="default"/>
          <w:w w:val="95"/>
          <w:sz w:val="29"/>
          <w:lang w:val="ru-RU"/>
        </w:rPr>
        <w:t xml:space="preserve"> </w:t>
      </w:r>
      <w:r>
        <w:rPr>
          <w:w w:val="95"/>
          <w:sz w:val="29"/>
        </w:rPr>
        <w:t>пр</w:t>
      </w:r>
      <w:r>
        <w:rPr>
          <w:w w:val="95"/>
          <w:sz w:val="29"/>
          <w:lang w:val="ru-RU"/>
        </w:rPr>
        <w:t>и</w:t>
      </w:r>
      <w:r>
        <w:rPr>
          <w:w w:val="95"/>
          <w:sz w:val="29"/>
        </w:rPr>
        <w:t>н</w:t>
      </w:r>
      <w:r>
        <w:rPr>
          <w:w w:val="95"/>
          <w:sz w:val="29"/>
          <w:lang w:val="ru-RU"/>
        </w:rPr>
        <w:t>ц</w:t>
      </w:r>
      <w:r>
        <w:rPr>
          <w:w w:val="95"/>
          <w:sz w:val="29"/>
        </w:rPr>
        <w:t>ипы:</w:t>
      </w:r>
    </w:p>
    <w:p>
      <w:pPr>
        <w:pStyle w:val="12"/>
        <w:numPr>
          <w:ilvl w:val="0"/>
          <w:numId w:val="8"/>
        </w:numPr>
        <w:tabs>
          <w:tab w:val="left" w:pos="2412"/>
        </w:tabs>
        <w:spacing w:before="18" w:line="230" w:lineRule="auto"/>
        <w:ind w:left="440" w:leftChars="200" w:right="894" w:firstLine="0" w:firstLineChars="0"/>
        <w:jc w:val="both"/>
        <w:rPr>
          <w:sz w:val="29"/>
        </w:rPr>
      </w:pPr>
      <w:r>
        <w:rPr>
          <w:b/>
          <w:i/>
          <w:w w:val="95"/>
          <w:sz w:val="29"/>
        </w:rPr>
        <w:t>Принцип</w:t>
      </w:r>
      <w:r>
        <w:rPr>
          <w:rFonts w:hint="default"/>
          <w:b/>
          <w:i/>
          <w:w w:val="95"/>
          <w:sz w:val="29"/>
          <w:lang w:val="ru-RU"/>
        </w:rPr>
        <w:t xml:space="preserve"> </w:t>
      </w:r>
      <w:r>
        <w:rPr>
          <w:b/>
          <w:i/>
          <w:w w:val="95"/>
          <w:sz w:val="29"/>
        </w:rPr>
        <w:t xml:space="preserve">развивающего образования, </w:t>
      </w:r>
      <w:r>
        <w:rPr>
          <w:w w:val="95"/>
          <w:sz w:val="29"/>
        </w:rPr>
        <w:t>который реализуется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через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деятельность</w:t>
      </w:r>
      <w:r>
        <w:rPr>
          <w:spacing w:val="10"/>
          <w:sz w:val="29"/>
        </w:rPr>
        <w:t xml:space="preserve"> </w:t>
      </w:r>
      <w:r>
        <w:rPr>
          <w:sz w:val="29"/>
        </w:rPr>
        <w:t>каждого</w:t>
      </w:r>
      <w:r>
        <w:rPr>
          <w:spacing w:val="3"/>
          <w:sz w:val="29"/>
        </w:rPr>
        <w:t xml:space="preserve"> </w:t>
      </w:r>
      <w:r>
        <w:rPr>
          <w:sz w:val="29"/>
        </w:rPr>
        <w:t>ребенка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-15"/>
          <w:sz w:val="29"/>
        </w:rPr>
        <w:t xml:space="preserve"> </w:t>
      </w:r>
      <w:r>
        <w:rPr>
          <w:sz w:val="29"/>
        </w:rPr>
        <w:t>зоне</w:t>
      </w:r>
      <w:r>
        <w:rPr>
          <w:spacing w:val="-7"/>
          <w:sz w:val="29"/>
        </w:rPr>
        <w:t xml:space="preserve"> </w:t>
      </w:r>
      <w:r>
        <w:rPr>
          <w:sz w:val="29"/>
        </w:rPr>
        <w:t>его</w:t>
      </w:r>
      <w:r>
        <w:rPr>
          <w:spacing w:val="-11"/>
          <w:sz w:val="29"/>
        </w:rPr>
        <w:t xml:space="preserve"> </w:t>
      </w:r>
      <w:r>
        <w:rPr>
          <w:sz w:val="29"/>
        </w:rPr>
        <w:t>ближайшего</w:t>
      </w:r>
      <w:r>
        <w:rPr>
          <w:spacing w:val="12"/>
          <w:sz w:val="29"/>
        </w:rPr>
        <w:t xml:space="preserve"> </w:t>
      </w:r>
      <w:r>
        <w:rPr>
          <w:sz w:val="29"/>
        </w:rPr>
        <w:t>развития;</w:t>
      </w:r>
    </w:p>
    <w:p>
      <w:pPr>
        <w:pStyle w:val="12"/>
        <w:numPr>
          <w:ilvl w:val="0"/>
          <w:numId w:val="9"/>
        </w:numPr>
        <w:tabs>
          <w:tab w:val="left" w:pos="2411"/>
        </w:tabs>
        <w:spacing w:before="22" w:line="230" w:lineRule="auto"/>
        <w:ind w:left="440" w:leftChars="200" w:right="891" w:firstLine="0" w:firstLineChars="0"/>
        <w:jc w:val="both"/>
        <w:rPr>
          <w:sz w:val="29"/>
        </w:rPr>
      </w:pPr>
      <w:r>
        <w:rPr>
          <w:spacing w:val="-1"/>
          <w:sz w:val="29"/>
        </w:rPr>
        <w:t xml:space="preserve">сочетание </w:t>
      </w:r>
      <w:r>
        <w:rPr>
          <w:b/>
          <w:i/>
          <w:spacing w:val="-1"/>
          <w:sz w:val="29"/>
        </w:rPr>
        <w:t xml:space="preserve">принципа </w:t>
      </w:r>
      <w:r>
        <w:rPr>
          <w:i/>
          <w:sz w:val="29"/>
        </w:rPr>
        <w:t xml:space="preserve">научной </w:t>
      </w:r>
      <w:r>
        <w:rPr>
          <w:b/>
          <w:i/>
          <w:sz w:val="29"/>
        </w:rPr>
        <w:t>обоснованност</w:t>
      </w:r>
      <w:r>
        <w:rPr>
          <w:b/>
          <w:i/>
          <w:sz w:val="29"/>
          <w:lang w:val="ru-RU"/>
        </w:rPr>
        <w:t>и</w:t>
      </w:r>
      <w:r>
        <w:rPr>
          <w:b/>
          <w:i/>
          <w:sz w:val="29"/>
        </w:rPr>
        <w:t xml:space="preserve"> </w:t>
      </w:r>
      <w:r>
        <w:rPr>
          <w:i/>
          <w:sz w:val="29"/>
        </w:rPr>
        <w:t>и практ</w:t>
      </w:r>
      <w:r>
        <w:rPr>
          <w:i/>
          <w:sz w:val="29"/>
          <w:lang w:val="ru-RU"/>
        </w:rPr>
        <w:t>и</w:t>
      </w:r>
      <w:r>
        <w:rPr>
          <w:i/>
          <w:sz w:val="29"/>
        </w:rPr>
        <w:t>ческой</w:t>
      </w:r>
      <w:r>
        <w:rPr>
          <w:i/>
          <w:spacing w:val="-70"/>
          <w:sz w:val="29"/>
        </w:rPr>
        <w:t xml:space="preserve"> </w:t>
      </w:r>
      <w:r>
        <w:rPr>
          <w:i/>
          <w:sz w:val="29"/>
        </w:rPr>
        <w:t>пр</w:t>
      </w:r>
      <w:r>
        <w:rPr>
          <w:i/>
          <w:sz w:val="29"/>
          <w:lang w:val="ru-RU"/>
        </w:rPr>
        <w:t>и</w:t>
      </w:r>
      <w:r>
        <w:rPr>
          <w:i/>
          <w:sz w:val="29"/>
        </w:rPr>
        <w:t>менимост</w:t>
      </w:r>
      <w:r>
        <w:rPr>
          <w:i/>
          <w:sz w:val="29"/>
          <w:lang w:val="ru-RU"/>
        </w:rPr>
        <w:t>и</w:t>
      </w:r>
      <w:r>
        <w:rPr>
          <w:i/>
          <w:sz w:val="29"/>
        </w:rPr>
        <w:t>,</w:t>
      </w:r>
      <w:r>
        <w:rPr>
          <w:i/>
          <w:spacing w:val="1"/>
          <w:sz w:val="29"/>
        </w:rPr>
        <w:t xml:space="preserve"> </w:t>
      </w:r>
      <w:r>
        <w:rPr>
          <w:sz w:val="29"/>
        </w:rPr>
        <w:t>т.е.</w:t>
      </w:r>
      <w:r>
        <w:rPr>
          <w:spacing w:val="1"/>
          <w:sz w:val="29"/>
        </w:rPr>
        <w:t xml:space="preserve"> </w:t>
      </w:r>
      <w:r>
        <w:rPr>
          <w:sz w:val="29"/>
        </w:rPr>
        <w:t>соответствие</w:t>
      </w:r>
      <w:r>
        <w:rPr>
          <w:spacing w:val="1"/>
          <w:sz w:val="29"/>
        </w:rPr>
        <w:t xml:space="preserve"> </w:t>
      </w:r>
      <w:r>
        <w:rPr>
          <w:sz w:val="29"/>
        </w:rPr>
        <w:t>основным</w:t>
      </w:r>
      <w:r>
        <w:rPr>
          <w:spacing w:val="1"/>
          <w:sz w:val="29"/>
        </w:rPr>
        <w:t xml:space="preserve"> </w:t>
      </w:r>
      <w:r>
        <w:rPr>
          <w:sz w:val="29"/>
        </w:rPr>
        <w:t>положениям</w:t>
      </w:r>
      <w:r>
        <w:rPr>
          <w:spacing w:val="1"/>
          <w:sz w:val="29"/>
        </w:rPr>
        <w:t xml:space="preserve"> </w:t>
      </w:r>
      <w:r>
        <w:rPr>
          <w:sz w:val="29"/>
        </w:rPr>
        <w:t>возрастной</w:t>
      </w:r>
      <w:r>
        <w:rPr>
          <w:spacing w:val="1"/>
          <w:sz w:val="29"/>
        </w:rPr>
        <w:t xml:space="preserve"> </w:t>
      </w:r>
      <w:r>
        <w:rPr>
          <w:sz w:val="29"/>
        </w:rPr>
        <w:t>психологии</w:t>
      </w:r>
      <w:r>
        <w:rPr>
          <w:spacing w:val="18"/>
          <w:sz w:val="29"/>
        </w:rPr>
        <w:t xml:space="preserve"> </w:t>
      </w:r>
      <w:r>
        <w:rPr>
          <w:sz w:val="29"/>
        </w:rPr>
        <w:t>и</w:t>
      </w:r>
      <w:r>
        <w:rPr>
          <w:spacing w:val="-1"/>
          <w:sz w:val="29"/>
        </w:rPr>
        <w:t xml:space="preserve"> </w:t>
      </w:r>
      <w:r>
        <w:rPr>
          <w:sz w:val="29"/>
        </w:rPr>
        <w:t>дошкольной</w:t>
      </w:r>
      <w:r>
        <w:rPr>
          <w:spacing w:val="27"/>
          <w:sz w:val="29"/>
        </w:rPr>
        <w:t xml:space="preserve"> </w:t>
      </w:r>
      <w:r>
        <w:rPr>
          <w:sz w:val="29"/>
        </w:rPr>
        <w:t>педагогики;</w:t>
      </w:r>
    </w:p>
    <w:p>
      <w:pPr>
        <w:pStyle w:val="12"/>
        <w:numPr>
          <w:ilvl w:val="0"/>
          <w:numId w:val="10"/>
        </w:numPr>
        <w:tabs>
          <w:tab w:val="left" w:pos="2410"/>
        </w:tabs>
        <w:spacing w:before="32" w:line="228" w:lineRule="auto"/>
        <w:ind w:left="440" w:leftChars="200" w:right="883" w:firstLine="0" w:firstLineChars="0"/>
        <w:jc w:val="both"/>
        <w:rPr>
          <w:i/>
          <w:sz w:val="29"/>
        </w:rPr>
      </w:pPr>
      <w:r>
        <w:rPr>
          <w:i/>
          <w:sz w:val="29"/>
        </w:rPr>
        <w:t>принцип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единства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воспитательных,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развивающих</w:t>
      </w:r>
      <w:r>
        <w:rPr>
          <w:i/>
          <w:spacing w:val="73"/>
          <w:sz w:val="29"/>
        </w:rPr>
        <w:t xml:space="preserve"> </w:t>
      </w:r>
      <w:r>
        <w:rPr>
          <w:i/>
          <w:sz w:val="29"/>
        </w:rPr>
        <w:t>и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 xml:space="preserve">обучающих целей и задач </w:t>
      </w:r>
      <w:r>
        <w:rPr>
          <w:sz w:val="29"/>
        </w:rPr>
        <w:t>в процессе реализации которых формируются</w:t>
      </w:r>
      <w:r>
        <w:rPr>
          <w:spacing w:val="1"/>
          <w:sz w:val="29"/>
        </w:rPr>
        <w:t xml:space="preserve"> </w:t>
      </w:r>
      <w:r>
        <w:rPr>
          <w:sz w:val="29"/>
        </w:rPr>
        <w:t>знания,</w:t>
      </w:r>
      <w:r>
        <w:rPr>
          <w:spacing w:val="1"/>
          <w:sz w:val="29"/>
        </w:rPr>
        <w:t xml:space="preserve"> </w:t>
      </w:r>
      <w:r>
        <w:rPr>
          <w:sz w:val="29"/>
        </w:rPr>
        <w:t>умения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навыки,</w:t>
      </w:r>
      <w:r>
        <w:rPr>
          <w:spacing w:val="1"/>
          <w:sz w:val="29"/>
        </w:rPr>
        <w:t xml:space="preserve"> </w:t>
      </w:r>
      <w:r>
        <w:rPr>
          <w:sz w:val="29"/>
        </w:rPr>
        <w:t>имеющие</w:t>
      </w:r>
      <w:r>
        <w:rPr>
          <w:spacing w:val="1"/>
          <w:sz w:val="29"/>
        </w:rPr>
        <w:t xml:space="preserve"> </w:t>
      </w:r>
      <w:r>
        <w:rPr>
          <w:sz w:val="29"/>
        </w:rPr>
        <w:t>непосредственное</w:t>
      </w:r>
      <w:r>
        <w:rPr>
          <w:spacing w:val="1"/>
          <w:sz w:val="29"/>
        </w:rPr>
        <w:t xml:space="preserve"> </w:t>
      </w:r>
      <w:r>
        <w:rPr>
          <w:sz w:val="29"/>
        </w:rPr>
        <w:t>отношение</w:t>
      </w:r>
      <w:r>
        <w:rPr>
          <w:spacing w:val="1"/>
          <w:sz w:val="29"/>
        </w:rPr>
        <w:t xml:space="preserve"> </w:t>
      </w:r>
      <w:r>
        <w:rPr>
          <w:sz w:val="29"/>
        </w:rPr>
        <w:t>к</w:t>
      </w:r>
      <w:r>
        <w:rPr>
          <w:spacing w:val="1"/>
          <w:sz w:val="29"/>
        </w:rPr>
        <w:t xml:space="preserve"> </w:t>
      </w:r>
      <w:r>
        <w:rPr>
          <w:sz w:val="29"/>
        </w:rPr>
        <w:t>развитию</w:t>
      </w:r>
      <w:r>
        <w:rPr>
          <w:spacing w:val="13"/>
          <w:sz w:val="29"/>
        </w:rPr>
        <w:t xml:space="preserve"> </w:t>
      </w:r>
      <w:r>
        <w:rPr>
          <w:sz w:val="29"/>
        </w:rPr>
        <w:t>детей</w:t>
      </w:r>
      <w:r>
        <w:rPr>
          <w:spacing w:val="6"/>
          <w:sz w:val="29"/>
        </w:rPr>
        <w:t xml:space="preserve"> </w:t>
      </w:r>
      <w:r>
        <w:rPr>
          <w:sz w:val="29"/>
        </w:rPr>
        <w:t>дошкольного</w:t>
      </w:r>
      <w:r>
        <w:rPr>
          <w:spacing w:val="27"/>
          <w:sz w:val="29"/>
        </w:rPr>
        <w:t xml:space="preserve"> </w:t>
      </w:r>
      <w:r>
        <w:rPr>
          <w:sz w:val="29"/>
        </w:rPr>
        <w:t>возраста;</w:t>
      </w:r>
    </w:p>
    <w:p>
      <w:pPr>
        <w:pStyle w:val="12"/>
        <w:numPr>
          <w:ilvl w:val="0"/>
          <w:numId w:val="10"/>
        </w:numPr>
        <w:tabs>
          <w:tab w:val="left" w:pos="2410"/>
        </w:tabs>
        <w:spacing w:before="23" w:line="232" w:lineRule="auto"/>
        <w:ind w:left="440" w:leftChars="200" w:right="869" w:firstLine="0" w:firstLineChars="0"/>
        <w:jc w:val="both"/>
        <w:rPr>
          <w:i/>
          <w:sz w:val="29"/>
        </w:rPr>
      </w:pPr>
      <w:r>
        <w:rPr>
          <w:i/>
          <w:sz w:val="29"/>
        </w:rPr>
        <w:t>принцип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интеграции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образовательных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областей</w:t>
      </w:r>
      <w:r>
        <w:rPr>
          <w:i/>
          <w:spacing w:val="73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соответствии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возрастными</w:t>
      </w:r>
      <w:r>
        <w:rPr>
          <w:spacing w:val="1"/>
          <w:sz w:val="29"/>
        </w:rPr>
        <w:t xml:space="preserve"> </w:t>
      </w:r>
      <w:r>
        <w:rPr>
          <w:sz w:val="29"/>
        </w:rPr>
        <w:t>возможностями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особенностями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воспитанников,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спецификой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возможностями</w:t>
      </w:r>
      <w:r>
        <w:rPr>
          <w:spacing w:val="41"/>
          <w:w w:val="95"/>
          <w:sz w:val="29"/>
        </w:rPr>
        <w:t xml:space="preserve"> </w:t>
      </w:r>
      <w:r>
        <w:rPr>
          <w:w w:val="95"/>
          <w:sz w:val="29"/>
        </w:rPr>
        <w:t>образовательных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областей;</w:t>
      </w:r>
    </w:p>
    <w:p>
      <w:pPr>
        <w:pStyle w:val="12"/>
        <w:numPr>
          <w:ilvl w:val="0"/>
          <w:numId w:val="10"/>
        </w:numPr>
        <w:tabs>
          <w:tab w:val="left" w:pos="2410"/>
        </w:tabs>
        <w:spacing w:before="21" w:line="230" w:lineRule="auto"/>
        <w:ind w:left="440" w:leftChars="200" w:right="892" w:firstLine="0" w:firstLineChars="0"/>
        <w:jc w:val="both"/>
        <w:rPr>
          <w:i/>
          <w:sz w:val="29"/>
        </w:rPr>
      </w:pPr>
      <w:r>
        <w:rPr>
          <w:i/>
          <w:sz w:val="29"/>
        </w:rPr>
        <w:t>принцип</w:t>
      </w:r>
      <w:r>
        <w:rPr>
          <w:i/>
          <w:spacing w:val="-16"/>
          <w:sz w:val="29"/>
        </w:rPr>
        <w:t xml:space="preserve"> </w:t>
      </w:r>
      <w:r>
        <w:rPr>
          <w:i/>
          <w:sz w:val="29"/>
        </w:rPr>
        <w:t>«на</w:t>
      </w:r>
      <w:r>
        <w:rPr>
          <w:i/>
          <w:spacing w:val="-15"/>
          <w:sz w:val="29"/>
        </w:rPr>
        <w:t xml:space="preserve"> </w:t>
      </w:r>
      <w:r>
        <w:rPr>
          <w:i/>
          <w:sz w:val="29"/>
        </w:rPr>
        <w:t>стороне</w:t>
      </w:r>
      <w:r>
        <w:rPr>
          <w:i/>
          <w:spacing w:val="-8"/>
          <w:sz w:val="29"/>
        </w:rPr>
        <w:t xml:space="preserve"> </w:t>
      </w:r>
      <w:r>
        <w:rPr>
          <w:i/>
          <w:sz w:val="29"/>
        </w:rPr>
        <w:t>ребенка»</w:t>
      </w:r>
      <w:r>
        <w:rPr>
          <w:i/>
          <w:spacing w:val="5"/>
          <w:sz w:val="29"/>
        </w:rPr>
        <w:t xml:space="preserve"> </w:t>
      </w:r>
      <w:r>
        <w:rPr>
          <w:sz w:val="29"/>
        </w:rPr>
        <w:t>,во</w:t>
      </w:r>
      <w:r>
        <w:rPr>
          <w:spacing w:val="-17"/>
          <w:sz w:val="29"/>
        </w:rPr>
        <w:t xml:space="preserve"> </w:t>
      </w:r>
      <w:r>
        <w:rPr>
          <w:sz w:val="29"/>
        </w:rPr>
        <w:t>главе</w:t>
      </w:r>
      <w:r>
        <w:rPr>
          <w:spacing w:val="-10"/>
          <w:sz w:val="29"/>
        </w:rPr>
        <w:t xml:space="preserve"> </w:t>
      </w:r>
      <w:r>
        <w:rPr>
          <w:sz w:val="29"/>
        </w:rPr>
        <w:t>угла</w:t>
      </w:r>
      <w:r>
        <w:rPr>
          <w:spacing w:val="-12"/>
          <w:sz w:val="29"/>
        </w:rPr>
        <w:t xml:space="preserve"> </w:t>
      </w:r>
      <w:r>
        <w:rPr>
          <w:sz w:val="29"/>
        </w:rPr>
        <w:t>ставятся</w:t>
      </w:r>
      <w:r>
        <w:rPr>
          <w:spacing w:val="-3"/>
          <w:sz w:val="29"/>
        </w:rPr>
        <w:t xml:space="preserve"> </w:t>
      </w:r>
      <w:r>
        <w:rPr>
          <w:sz w:val="29"/>
        </w:rPr>
        <w:t>интересы</w:t>
      </w:r>
      <w:r>
        <w:rPr>
          <w:spacing w:val="-70"/>
          <w:sz w:val="29"/>
        </w:rPr>
        <w:t xml:space="preserve"> </w:t>
      </w:r>
      <w:r>
        <w:rPr>
          <w:sz w:val="29"/>
        </w:rPr>
        <w:t>ребенка,</w:t>
      </w:r>
      <w:r>
        <w:rPr>
          <w:spacing w:val="1"/>
          <w:sz w:val="29"/>
        </w:rPr>
        <w:t xml:space="preserve"> </w:t>
      </w:r>
      <w:r>
        <w:rPr>
          <w:sz w:val="29"/>
        </w:rPr>
        <w:t>обеспечивается</w:t>
      </w:r>
      <w:r>
        <w:rPr>
          <w:spacing w:val="1"/>
          <w:sz w:val="29"/>
        </w:rPr>
        <w:t xml:space="preserve"> </w:t>
      </w:r>
      <w:r>
        <w:rPr>
          <w:sz w:val="29"/>
        </w:rPr>
        <w:t>защита</w:t>
      </w:r>
      <w:r>
        <w:rPr>
          <w:spacing w:val="1"/>
          <w:sz w:val="29"/>
        </w:rPr>
        <w:t xml:space="preserve"> </w:t>
      </w:r>
      <w:r>
        <w:rPr>
          <w:sz w:val="29"/>
        </w:rPr>
        <w:t>его</w:t>
      </w:r>
      <w:r>
        <w:rPr>
          <w:spacing w:val="1"/>
          <w:sz w:val="29"/>
        </w:rPr>
        <w:t xml:space="preserve"> </w:t>
      </w:r>
      <w:r>
        <w:rPr>
          <w:sz w:val="29"/>
        </w:rPr>
        <w:t>прав</w:t>
      </w:r>
      <w:r>
        <w:rPr>
          <w:spacing w:val="1"/>
          <w:sz w:val="29"/>
        </w:rPr>
        <w:t xml:space="preserve"> </w:t>
      </w: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sz w:val="29"/>
        </w:rPr>
        <w:t>учете</w:t>
      </w:r>
      <w:r>
        <w:rPr>
          <w:spacing w:val="1"/>
          <w:sz w:val="29"/>
        </w:rPr>
        <w:t xml:space="preserve"> </w:t>
      </w:r>
      <w:r>
        <w:rPr>
          <w:sz w:val="29"/>
        </w:rPr>
        <w:t>позиций</w:t>
      </w:r>
      <w:r>
        <w:rPr>
          <w:spacing w:val="1"/>
          <w:sz w:val="29"/>
        </w:rPr>
        <w:t xml:space="preserve"> </w:t>
      </w:r>
      <w:r>
        <w:rPr>
          <w:sz w:val="29"/>
        </w:rPr>
        <w:t>других</w:t>
      </w:r>
      <w:r>
        <w:rPr>
          <w:spacing w:val="1"/>
          <w:sz w:val="29"/>
        </w:rPr>
        <w:t xml:space="preserve"> </w:t>
      </w:r>
      <w:r>
        <w:rPr>
          <w:sz w:val="29"/>
        </w:rPr>
        <w:t>участников</w:t>
      </w:r>
      <w:r>
        <w:rPr>
          <w:spacing w:val="21"/>
          <w:sz w:val="29"/>
        </w:rPr>
        <w:t xml:space="preserve"> </w:t>
      </w:r>
      <w:r>
        <w:rPr>
          <w:sz w:val="29"/>
        </w:rPr>
        <w:t>учебно-воспитательного</w:t>
      </w:r>
      <w:r>
        <w:rPr>
          <w:spacing w:val="-3"/>
          <w:sz w:val="29"/>
        </w:rPr>
        <w:t xml:space="preserve"> </w:t>
      </w:r>
      <w:r>
        <w:rPr>
          <w:sz w:val="29"/>
        </w:rPr>
        <w:t>процесса;</w:t>
      </w:r>
    </w:p>
    <w:p>
      <w:pPr>
        <w:pStyle w:val="12"/>
        <w:numPr>
          <w:ilvl w:val="0"/>
          <w:numId w:val="10"/>
        </w:numPr>
        <w:tabs>
          <w:tab w:val="left" w:pos="2410"/>
        </w:tabs>
        <w:spacing w:before="24" w:line="230" w:lineRule="auto"/>
        <w:ind w:left="440" w:leftChars="200" w:right="887" w:firstLine="0" w:firstLineChars="0"/>
        <w:jc w:val="both"/>
        <w:rPr>
          <w:i/>
          <w:sz w:val="29"/>
        </w:rPr>
      </w:pPr>
      <w:r>
        <w:rPr>
          <w:i/>
          <w:sz w:val="29"/>
        </w:rPr>
        <w:t>принцип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активной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позиции</w:t>
      </w:r>
      <w:r>
        <w:rPr>
          <w:i/>
          <w:spacing w:val="1"/>
          <w:sz w:val="29"/>
        </w:rPr>
        <w:t xml:space="preserve"> </w:t>
      </w:r>
      <w:r>
        <w:rPr>
          <w:i/>
          <w:sz w:val="29"/>
        </w:rPr>
        <w:t>ребенка,</w:t>
      </w:r>
      <w:r>
        <w:rPr>
          <w:i/>
          <w:spacing w:val="1"/>
          <w:sz w:val="29"/>
        </w:rPr>
        <w:t xml:space="preserve"> </w:t>
      </w: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sz w:val="29"/>
        </w:rPr>
        <w:t>котором</w:t>
      </w:r>
      <w:r>
        <w:rPr>
          <w:spacing w:val="1"/>
          <w:sz w:val="29"/>
        </w:rPr>
        <w:t xml:space="preserve"> </w:t>
      </w:r>
      <w:r>
        <w:rPr>
          <w:sz w:val="29"/>
        </w:rPr>
        <w:t>главным</w:t>
      </w:r>
      <w:r>
        <w:rPr>
          <w:spacing w:val="1"/>
          <w:sz w:val="29"/>
        </w:rPr>
        <w:t xml:space="preserve"> </w:t>
      </w:r>
      <w:r>
        <w:rPr>
          <w:sz w:val="29"/>
        </w:rPr>
        <w:t>становится</w:t>
      </w:r>
      <w:r>
        <w:rPr>
          <w:spacing w:val="45"/>
          <w:sz w:val="29"/>
        </w:rPr>
        <w:t xml:space="preserve"> </w:t>
      </w:r>
      <w:r>
        <w:rPr>
          <w:sz w:val="29"/>
        </w:rPr>
        <w:t>не</w:t>
      </w:r>
      <w:r>
        <w:rPr>
          <w:spacing w:val="35"/>
          <w:sz w:val="29"/>
        </w:rPr>
        <w:t xml:space="preserve"> </w:t>
      </w:r>
      <w:r>
        <w:rPr>
          <w:sz w:val="29"/>
        </w:rPr>
        <w:t>решать</w:t>
      </w:r>
      <w:r>
        <w:rPr>
          <w:spacing w:val="35"/>
          <w:sz w:val="29"/>
        </w:rPr>
        <w:t xml:space="preserve"> </w:t>
      </w:r>
      <w:r>
        <w:rPr>
          <w:sz w:val="29"/>
        </w:rPr>
        <w:t>проблемы</w:t>
      </w:r>
      <w:r>
        <w:rPr>
          <w:spacing w:val="50"/>
          <w:sz w:val="29"/>
        </w:rPr>
        <w:t xml:space="preserve"> </w:t>
      </w:r>
      <w:r>
        <w:rPr>
          <w:sz w:val="29"/>
        </w:rPr>
        <w:t>за</w:t>
      </w:r>
      <w:r>
        <w:rPr>
          <w:spacing w:val="36"/>
          <w:sz w:val="29"/>
        </w:rPr>
        <w:t xml:space="preserve"> </w:t>
      </w:r>
      <w:r>
        <w:rPr>
          <w:sz w:val="29"/>
        </w:rPr>
        <w:t>ребенка,</w:t>
      </w:r>
      <w:r>
        <w:rPr>
          <w:spacing w:val="37"/>
          <w:sz w:val="29"/>
        </w:rPr>
        <w:t xml:space="preserve"> </w:t>
      </w:r>
      <w:r>
        <w:rPr>
          <w:sz w:val="29"/>
        </w:rPr>
        <w:t>а</w:t>
      </w:r>
      <w:r>
        <w:rPr>
          <w:spacing w:val="27"/>
          <w:sz w:val="29"/>
        </w:rPr>
        <w:t xml:space="preserve"> </w:t>
      </w:r>
      <w:r>
        <w:rPr>
          <w:sz w:val="29"/>
        </w:rPr>
        <w:t>учить</w:t>
      </w:r>
      <w:r>
        <w:rPr>
          <w:spacing w:val="35"/>
          <w:sz w:val="29"/>
        </w:rPr>
        <w:t xml:space="preserve"> </w:t>
      </w:r>
      <w:r>
        <w:rPr>
          <w:sz w:val="29"/>
        </w:rPr>
        <w:t>его</w:t>
      </w:r>
      <w:r>
        <w:rPr>
          <w:spacing w:val="37"/>
          <w:sz w:val="29"/>
        </w:rPr>
        <w:t xml:space="preserve"> </w:t>
      </w:r>
      <w:r>
        <w:rPr>
          <w:sz w:val="29"/>
        </w:rPr>
        <w:t>решать</w:t>
      </w:r>
      <w:r>
        <w:rPr>
          <w:spacing w:val="35"/>
          <w:sz w:val="29"/>
        </w:rPr>
        <w:t xml:space="preserve"> </w:t>
      </w:r>
      <w:r>
        <w:rPr>
          <w:sz w:val="29"/>
        </w:rPr>
        <w:t>их</w:t>
      </w:r>
    </w:p>
    <w:p>
      <w:pPr>
        <w:spacing w:line="230" w:lineRule="auto"/>
        <w:ind w:left="440" w:leftChars="200" w:firstLine="0" w:firstLineChars="0"/>
        <w:jc w:val="both"/>
        <w:rPr>
          <w:sz w:val="29"/>
        </w:rPr>
        <w:sectPr>
          <w:pgSz w:w="11900" w:h="16840"/>
          <w:pgMar w:top="1060" w:right="0" w:bottom="280" w:left="700" w:header="720" w:footer="720" w:gutter="0"/>
          <w:cols w:space="720" w:num="1"/>
        </w:sectPr>
      </w:pPr>
    </w:p>
    <w:p>
      <w:pPr>
        <w:pStyle w:val="9"/>
        <w:spacing w:before="80" w:line="235" w:lineRule="auto"/>
        <w:ind w:left="440" w:leftChars="200" w:right="882" w:firstLine="0" w:firstLineChars="0"/>
        <w:jc w:val="both"/>
      </w:pPr>
      <w:r>
        <w:t>самостоятельно,</w:t>
      </w:r>
      <w:r>
        <w:rPr>
          <w:spacing w:val="-10"/>
        </w:rPr>
        <w:t xml:space="preserve"> </w:t>
      </w:r>
      <w:r>
        <w:t>создав</w:t>
      </w:r>
      <w:r>
        <w:rPr>
          <w:spacing w:val="-8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способности</w:t>
      </w:r>
      <w:r>
        <w:rPr>
          <w:spacing w:val="2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саморазвитию;</w:t>
      </w:r>
    </w:p>
    <w:p>
      <w:pPr>
        <w:pStyle w:val="12"/>
        <w:numPr>
          <w:ilvl w:val="0"/>
          <w:numId w:val="10"/>
        </w:numPr>
        <w:tabs>
          <w:tab w:val="left" w:pos="2410"/>
        </w:tabs>
        <w:spacing w:before="27"/>
        <w:ind w:left="440" w:leftChars="200" w:right="870" w:firstLine="0" w:firstLineChars="0"/>
        <w:jc w:val="both"/>
        <w:rPr>
          <w:i/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 носит непрерывный характер и выстраивается как системная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непротиворечивость,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опора на современные достижения в области социальных наук, взаимосвязь и</w:t>
      </w:r>
      <w:r>
        <w:rPr>
          <w:spacing w:val="-68"/>
          <w:sz w:val="28"/>
        </w:rPr>
        <w:t xml:space="preserve"> </w:t>
      </w:r>
      <w:r>
        <w:rPr>
          <w:sz w:val="28"/>
        </w:rPr>
        <w:t>взаимообусловленность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21"/>
          <w:sz w:val="28"/>
        </w:rPr>
        <w:t xml:space="preserve"> </w:t>
      </w:r>
      <w:r>
        <w:rPr>
          <w:sz w:val="28"/>
        </w:rPr>
        <w:t>компонентов;</w:t>
      </w:r>
    </w:p>
    <w:p>
      <w:pPr>
        <w:pStyle w:val="12"/>
        <w:numPr>
          <w:ilvl w:val="0"/>
          <w:numId w:val="10"/>
        </w:numPr>
        <w:tabs>
          <w:tab w:val="left" w:pos="2410"/>
        </w:tabs>
        <w:spacing w:before="17"/>
        <w:ind w:left="440" w:leftChars="200" w:right="878" w:firstLine="0" w:firstLineChars="0"/>
        <w:jc w:val="both"/>
        <w:rPr>
          <w:i/>
          <w:sz w:val="28"/>
        </w:rPr>
      </w:pPr>
      <w:r>
        <w:rPr>
          <w:i/>
          <w:sz w:val="28"/>
        </w:rPr>
        <w:t xml:space="preserve">принцип рациональности </w:t>
      </w:r>
      <w:r>
        <w:rPr>
          <w:sz w:val="28"/>
        </w:rPr>
        <w:t>лежит в основе использования форм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 психологического взаимодействия и обуславливает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 отбора с учетом оптимальной сложности, информативности и пользы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>
      <w:pPr>
        <w:pStyle w:val="9"/>
        <w:ind w:left="440" w:leftChars="200" w:right="898" w:firstLine="0" w:firstLineChars="0"/>
        <w:jc w:val="both"/>
      </w:pPr>
      <w:r>
        <w:t>Основной формой работы с детьми дошкольного возраста и ведущим 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игра.</w:t>
      </w:r>
    </w:p>
    <w:p>
      <w:pPr>
        <w:pStyle w:val="9"/>
        <w:ind w:left="440" w:leftChars="200" w:right="869" w:firstLine="0" w:firstLineChars="0"/>
        <w:jc w:val="both"/>
        <w:rPr>
          <w:rFonts w:hint="default"/>
          <w:lang w:val="ru-RU"/>
        </w:rPr>
      </w:pPr>
      <w:r>
        <w:t xml:space="preserve">Реализация принципа </w:t>
      </w:r>
      <w:r>
        <w:rPr>
          <w:u w:val="single" w:color="0C0C0C"/>
        </w:rPr>
        <w:t>непрерывности образования</w:t>
      </w:r>
      <w:r>
        <w:t xml:space="preserve"> требует связи всех</w:t>
      </w:r>
      <w:r>
        <w:rPr>
          <w:spacing w:val="1"/>
        </w:rPr>
        <w:t xml:space="preserve"> </w:t>
      </w:r>
      <w:r>
        <w:t>ступенек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 к концу дошкольного детства такого уровня развития 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успешным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 формирование у дошкольника качеств, необходимых для</w:t>
      </w:r>
      <w:r>
        <w:rPr>
          <w:spacing w:val="1"/>
        </w:rPr>
        <w:t xml:space="preserve"> </w:t>
      </w:r>
      <w:r>
        <w:t>овладения</w:t>
      </w:r>
      <w:r>
        <w:rPr>
          <w:spacing w:val="45"/>
        </w:rPr>
        <w:t xml:space="preserve"> </w:t>
      </w:r>
      <w:r>
        <w:t>учебной</w:t>
      </w:r>
      <w:r>
        <w:rPr>
          <w:spacing w:val="43"/>
        </w:rPr>
        <w:t xml:space="preserve"> </w:t>
      </w:r>
      <w:r>
        <w:t>деятельностью</w:t>
      </w:r>
      <w:r>
        <w:rPr>
          <w:spacing w:val="59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любознательности,</w:t>
      </w:r>
      <w:r>
        <w:rPr>
          <w:spacing w:val="17"/>
        </w:rPr>
        <w:t xml:space="preserve"> </w:t>
      </w:r>
      <w:r>
        <w:t>инициативности,</w:t>
      </w:r>
      <w:r>
        <w:rPr>
          <w:rFonts w:hint="default"/>
          <w:lang w:val="ru-RU"/>
        </w:rPr>
        <w:t xml:space="preserve"> самостоятельности, произвольности и т.д.</w:t>
      </w:r>
    </w:p>
    <w:p>
      <w:pPr>
        <w:pStyle w:val="9"/>
        <w:ind w:left="440" w:leftChars="200" w:firstLine="0" w:firstLineChars="0"/>
        <w:rPr>
          <w:sz w:val="20"/>
        </w:rPr>
      </w:pPr>
    </w:p>
    <w:p>
      <w:pPr>
        <w:pStyle w:val="9"/>
        <w:spacing w:before="7"/>
        <w:ind w:left="440" w:leftChars="200" w:firstLine="0" w:firstLineChars="0"/>
        <w:rPr>
          <w:sz w:val="26"/>
        </w:rPr>
      </w:pPr>
    </w:p>
    <w:p>
      <w:pPr>
        <w:spacing w:line="350" w:lineRule="exact"/>
        <w:ind w:left="440" w:leftChars="200" w:firstLine="0" w:firstLineChars="0"/>
        <w:jc w:val="both"/>
        <w:rPr>
          <w:sz w:val="31"/>
        </w:rPr>
      </w:pPr>
      <w:r>
        <w:rPr>
          <w:spacing w:val="-1"/>
          <w:w w:val="110"/>
          <w:sz w:val="31"/>
        </w:rPr>
        <w:t xml:space="preserve">СОДЕРЖАНИЕ </w:t>
      </w:r>
      <w:r>
        <w:rPr>
          <w:w w:val="110"/>
          <w:sz w:val="31"/>
        </w:rPr>
        <w:t>ДЕЯТЕЛЬНОСТИ</w:t>
      </w:r>
      <w:r>
        <w:rPr>
          <w:spacing w:val="-2"/>
          <w:w w:val="110"/>
          <w:sz w:val="31"/>
        </w:rPr>
        <w:t xml:space="preserve"> </w:t>
      </w:r>
      <w:r>
        <w:rPr>
          <w:w w:val="110"/>
          <w:sz w:val="31"/>
        </w:rPr>
        <w:t>ПЕДАГОГА-</w:t>
      </w:r>
    </w:p>
    <w:p>
      <w:pPr>
        <w:spacing w:line="424" w:lineRule="exact"/>
        <w:ind w:left="440" w:leftChars="200" w:firstLine="0" w:firstLineChars="0"/>
        <w:rPr>
          <w:rFonts w:ascii="Courier New" w:hAnsi="Courier New"/>
          <w:sz w:val="38"/>
        </w:rPr>
      </w:pPr>
      <w:r>
        <w:rPr>
          <w:rFonts w:ascii="Courier New" w:hAnsi="Courier New"/>
          <w:sz w:val="38"/>
        </w:rPr>
        <w:t>ПСИХОЛОГА.</w:t>
      </w:r>
    </w:p>
    <w:p>
      <w:pPr>
        <w:pStyle w:val="9"/>
        <w:spacing w:before="1"/>
        <w:ind w:left="440" w:leftChars="200" w:firstLine="0" w:firstLineChars="0"/>
        <w:rPr>
          <w:rFonts w:ascii="Courier New"/>
          <w:sz w:val="35"/>
        </w:rPr>
      </w:pPr>
    </w:p>
    <w:p>
      <w:pPr>
        <w:pStyle w:val="9"/>
        <w:ind w:left="440" w:leftChars="200" w:firstLine="0" w:firstLineChars="0"/>
        <w:jc w:val="both"/>
      </w:pPr>
      <w:r>
        <w:rPr>
          <w:w w:val="105"/>
        </w:rPr>
        <w:t>Перспективный</w:t>
      </w:r>
      <w:r>
        <w:rPr>
          <w:spacing w:val="36"/>
          <w:w w:val="105"/>
        </w:rPr>
        <w:t xml:space="preserve"> </w:t>
      </w:r>
      <w:r>
        <w:rPr>
          <w:w w:val="105"/>
        </w:rPr>
        <w:t>план</w:t>
      </w:r>
      <w:r>
        <w:rPr>
          <w:spacing w:val="4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32"/>
          <w:w w:val="105"/>
        </w:rPr>
        <w:t xml:space="preserve"> </w:t>
      </w:r>
      <w:r>
        <w:rPr>
          <w:w w:val="105"/>
        </w:rPr>
        <w:t>педагога-психолога.</w:t>
      </w:r>
    </w:p>
    <w:p>
      <w:pPr>
        <w:pStyle w:val="9"/>
        <w:spacing w:before="6"/>
        <w:ind w:left="440" w:leftChars="200" w:firstLine="0" w:firstLineChars="0"/>
        <w:rPr>
          <w:sz w:val="27"/>
        </w:rPr>
      </w:pPr>
    </w:p>
    <w:p>
      <w:pPr>
        <w:pStyle w:val="9"/>
        <w:ind w:left="440" w:leftChars="200" w:right="907" w:firstLine="0" w:firstLineChars="0"/>
        <w:jc w:val="both"/>
      </w:pP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и личностному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психоэмоциональному</w:t>
      </w:r>
      <w:r>
        <w:rPr>
          <w:spacing w:val="1"/>
        </w:rPr>
        <w:t xml:space="preserve"> </w:t>
      </w:r>
      <w:r>
        <w:t>благополучию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особенностей.</w:t>
      </w:r>
    </w:p>
    <w:p>
      <w:pPr>
        <w:pStyle w:val="9"/>
        <w:spacing w:line="321" w:lineRule="exact"/>
        <w:ind w:left="440" w:leftChars="200" w:firstLine="0" w:firstLineChars="0"/>
      </w:pPr>
      <w:r>
        <w:rPr>
          <w:u w:val="single" w:color="131313"/>
        </w:rPr>
        <w:t>Задачи:</w:t>
      </w:r>
    </w:p>
    <w:p>
      <w:pPr>
        <w:pStyle w:val="12"/>
        <w:numPr>
          <w:ilvl w:val="0"/>
          <w:numId w:val="11"/>
        </w:numPr>
        <w:tabs>
          <w:tab w:val="left" w:pos="1356"/>
        </w:tabs>
        <w:spacing w:before="3" w:line="237" w:lineRule="auto"/>
        <w:ind w:left="440" w:leftChars="200" w:right="897" w:firstLine="0" w:firstLineChars="0"/>
        <w:jc w:val="both"/>
        <w:rPr>
          <w:sz w:val="28"/>
        </w:rPr>
      </w:pP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 и возрастные особенности каждого ребенка и 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оптимальные</w:t>
      </w:r>
      <w:r>
        <w:rPr>
          <w:spacing w:val="3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дошкольников.</w:t>
      </w:r>
    </w:p>
    <w:p>
      <w:pPr>
        <w:pStyle w:val="12"/>
        <w:numPr>
          <w:ilvl w:val="0"/>
          <w:numId w:val="11"/>
        </w:numPr>
        <w:tabs>
          <w:tab w:val="left" w:pos="1355"/>
        </w:tabs>
        <w:spacing w:before="208" w:line="235" w:lineRule="auto"/>
        <w:ind w:left="440" w:leftChars="200" w:right="905" w:firstLine="0" w:firstLineChars="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</w:p>
    <w:p>
      <w:pPr>
        <w:pStyle w:val="12"/>
        <w:numPr>
          <w:ilvl w:val="0"/>
          <w:numId w:val="11"/>
        </w:numPr>
        <w:tabs>
          <w:tab w:val="left" w:pos="1355"/>
        </w:tabs>
        <w:spacing w:before="216" w:line="232" w:lineRule="auto"/>
        <w:ind w:left="440" w:leftChars="200" w:right="907" w:firstLine="0" w:firstLineChars="0"/>
        <w:jc w:val="both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 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6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общении.</w:t>
      </w:r>
    </w:p>
    <w:p>
      <w:pPr>
        <w:spacing w:line="232" w:lineRule="auto"/>
        <w:ind w:left="440" w:leftChars="200" w:firstLine="0" w:firstLineChars="0"/>
        <w:jc w:val="both"/>
        <w:rPr>
          <w:sz w:val="28"/>
        </w:rPr>
        <w:sectPr>
          <w:pgSz w:w="11900" w:h="16840"/>
          <w:pgMar w:top="1060" w:right="0" w:bottom="280" w:left="700" w:header="720" w:footer="720" w:gutter="0"/>
          <w:cols w:space="720" w:num="1"/>
        </w:sectPr>
      </w:pPr>
    </w:p>
    <w:p>
      <w:pPr>
        <w:pStyle w:val="9"/>
        <w:spacing w:before="75" w:line="317" w:lineRule="exact"/>
        <w:ind w:left="440" w:leftChars="200" w:firstLine="0" w:firstLineChars="0"/>
        <w:rPr>
          <w:u w:val="single" w:color="1F1F1F"/>
        </w:rPr>
      </w:pPr>
      <w:r>
        <w:rPr>
          <w:spacing w:val="-1"/>
          <w:u w:val="single" w:color="1F1F1F"/>
        </w:rPr>
        <w:t>Основные</w:t>
      </w:r>
      <w:r>
        <w:rPr>
          <w:spacing w:val="-5"/>
          <w:u w:val="single" w:color="1F1F1F"/>
        </w:rPr>
        <w:t xml:space="preserve"> </w:t>
      </w:r>
      <w:r>
        <w:rPr>
          <w:u w:val="single" w:color="1F1F1F"/>
        </w:rPr>
        <w:t>направления</w:t>
      </w:r>
      <w:r>
        <w:rPr>
          <w:spacing w:val="-9"/>
          <w:u w:val="single" w:color="1F1F1F"/>
        </w:rPr>
        <w:t xml:space="preserve"> </w:t>
      </w:r>
      <w:r>
        <w:rPr>
          <w:u w:val="single" w:color="1F1F1F"/>
        </w:rPr>
        <w:t>работы:</w:t>
      </w:r>
    </w:p>
    <w:p>
      <w:pPr>
        <w:pStyle w:val="9"/>
        <w:spacing w:before="75" w:line="317" w:lineRule="exact"/>
        <w:ind w:left="440" w:leftChars="200" w:firstLine="0" w:firstLineChars="0"/>
        <w:rPr>
          <w:u w:val="single" w:color="1F1F1F"/>
        </w:rPr>
      </w:pPr>
    </w:p>
    <w:p>
      <w:pPr>
        <w:pStyle w:val="12"/>
        <w:numPr>
          <w:ilvl w:val="1"/>
          <w:numId w:val="11"/>
        </w:numPr>
        <w:tabs>
          <w:tab w:val="left" w:pos="1702"/>
        </w:tabs>
        <w:spacing w:line="317" w:lineRule="exact"/>
        <w:ind w:left="440" w:leftChars="200" w:firstLine="0" w:firstLineChars="0"/>
        <w:rPr>
          <w:sz w:val="28"/>
        </w:rPr>
      </w:pPr>
      <w:r>
        <w:rPr>
          <w:sz w:val="28"/>
          <w:u w:val="single" w:color="181818"/>
        </w:rPr>
        <w:t>Диагностическое;</w:t>
      </w:r>
    </w:p>
    <w:p>
      <w:pPr>
        <w:pStyle w:val="12"/>
        <w:numPr>
          <w:ilvl w:val="1"/>
          <w:numId w:val="11"/>
        </w:numPr>
        <w:tabs>
          <w:tab w:val="left" w:pos="1700"/>
        </w:tabs>
        <w:spacing w:before="202"/>
        <w:ind w:left="440" w:leftChars="200" w:firstLine="0" w:firstLineChars="0"/>
        <w:rPr>
          <w:sz w:val="28"/>
        </w:rPr>
      </w:pPr>
      <w:r>
        <w:rPr>
          <w:sz w:val="28"/>
          <w:u w:val="single" w:color="080808"/>
        </w:rPr>
        <w:t>Коррекционно-развивающее:</w:t>
      </w:r>
    </w:p>
    <w:p>
      <w:pPr>
        <w:pStyle w:val="12"/>
        <w:numPr>
          <w:ilvl w:val="1"/>
          <w:numId w:val="11"/>
        </w:numPr>
        <w:tabs>
          <w:tab w:val="left" w:pos="1700"/>
        </w:tabs>
        <w:spacing w:before="206"/>
        <w:ind w:left="440" w:leftChars="200" w:firstLine="0" w:firstLineChars="0"/>
        <w:rPr>
          <w:sz w:val="28"/>
        </w:rPr>
      </w:pPr>
      <w:r>
        <w:rPr>
          <w:sz w:val="28"/>
          <w:u w:val="single" w:color="030303"/>
        </w:rPr>
        <w:t>Консультативное;</w:t>
      </w:r>
    </w:p>
    <w:p>
      <w:pPr>
        <w:pStyle w:val="12"/>
        <w:numPr>
          <w:ilvl w:val="1"/>
          <w:numId w:val="11"/>
        </w:numPr>
        <w:tabs>
          <w:tab w:val="left" w:pos="1700"/>
        </w:tabs>
        <w:spacing w:before="196"/>
        <w:ind w:left="440" w:leftChars="200" w:firstLine="0" w:firstLineChars="0"/>
        <w:rPr>
          <w:sz w:val="28"/>
        </w:rPr>
      </w:pPr>
      <w:r>
        <w:rPr>
          <w:spacing w:val="-1"/>
          <w:sz w:val="28"/>
          <w:u w:val="single" w:color="131313"/>
        </w:rPr>
        <w:t>Просветительское</w:t>
      </w:r>
      <w:r>
        <w:rPr>
          <w:spacing w:val="-15"/>
          <w:sz w:val="28"/>
          <w:u w:val="single" w:color="131313"/>
        </w:rPr>
        <w:t xml:space="preserve"> </w:t>
      </w:r>
      <w:r>
        <w:rPr>
          <w:sz w:val="28"/>
          <w:u w:val="single" w:color="131313"/>
        </w:rPr>
        <w:t>и</w:t>
      </w:r>
      <w:r>
        <w:rPr>
          <w:spacing w:val="-7"/>
          <w:sz w:val="28"/>
          <w:u w:val="single" w:color="131313"/>
        </w:rPr>
        <w:t xml:space="preserve"> </w:t>
      </w:r>
      <w:r>
        <w:rPr>
          <w:sz w:val="28"/>
          <w:u w:val="single" w:color="131313"/>
        </w:rPr>
        <w:t>профилактическое;</w:t>
      </w:r>
    </w:p>
    <w:p>
      <w:pPr>
        <w:pStyle w:val="12"/>
        <w:numPr>
          <w:ilvl w:val="1"/>
          <w:numId w:val="11"/>
        </w:numPr>
        <w:tabs>
          <w:tab w:val="left" w:pos="1702"/>
        </w:tabs>
        <w:spacing w:before="197"/>
        <w:ind w:left="440" w:leftChars="200" w:firstLine="0" w:firstLineChars="0"/>
        <w:rPr>
          <w:sz w:val="28"/>
        </w:rPr>
      </w:pPr>
      <w:r>
        <w:rPr>
          <w:w w:val="95"/>
          <w:sz w:val="28"/>
          <w:u w:val="single" w:color="232323"/>
        </w:rPr>
        <w:t>Экспертная</w:t>
      </w:r>
      <w:r>
        <w:rPr>
          <w:spacing w:val="56"/>
          <w:w w:val="95"/>
          <w:sz w:val="28"/>
          <w:u w:val="single" w:color="232323"/>
        </w:rPr>
        <w:t xml:space="preserve"> </w:t>
      </w:r>
      <w:r>
        <w:rPr>
          <w:w w:val="95"/>
          <w:sz w:val="28"/>
          <w:u w:val="single" w:color="232323"/>
        </w:rPr>
        <w:t>деятельность.</w:t>
      </w:r>
    </w:p>
    <w:p>
      <w:pPr>
        <w:pStyle w:val="9"/>
        <w:ind w:left="440" w:leftChars="200" w:firstLine="0" w:firstLineChars="0"/>
        <w:rPr>
          <w:sz w:val="20"/>
        </w:rPr>
      </w:pPr>
    </w:p>
    <w:p>
      <w:pPr>
        <w:pStyle w:val="9"/>
        <w:ind w:left="440" w:leftChars="200" w:firstLine="0" w:firstLineChars="0"/>
        <w:rPr>
          <w:sz w:val="20"/>
        </w:rPr>
      </w:pPr>
    </w:p>
    <w:p>
      <w:pPr>
        <w:pStyle w:val="9"/>
        <w:spacing w:before="10"/>
        <w:ind w:left="440" w:leftChars="200" w:firstLine="0" w:firstLineChars="0"/>
        <w:rPr>
          <w:sz w:val="26"/>
        </w:rPr>
      </w:pPr>
    </w:p>
    <w:tbl>
      <w:tblPr>
        <w:tblStyle w:val="7"/>
        <w:tblW w:w="0" w:type="auto"/>
        <w:tblInd w:w="121" w:type="dxa"/>
        <w:tblBorders>
          <w:top w:val="single" w:color="1C1C1C" w:sz="6" w:space="0"/>
          <w:left w:val="single" w:color="1C1C1C" w:sz="6" w:space="0"/>
          <w:bottom w:val="single" w:color="1C1C1C" w:sz="6" w:space="0"/>
          <w:right w:val="single" w:color="1C1C1C" w:sz="6" w:space="0"/>
          <w:insideH w:val="single" w:color="1C1C1C" w:sz="6" w:space="0"/>
          <w:insideV w:val="single" w:color="1C1C1C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295"/>
        <w:gridCol w:w="1033"/>
        <w:gridCol w:w="843"/>
        <w:gridCol w:w="237"/>
        <w:gridCol w:w="704"/>
        <w:gridCol w:w="287"/>
        <w:gridCol w:w="1199"/>
        <w:gridCol w:w="78"/>
        <w:gridCol w:w="906"/>
        <w:gridCol w:w="201"/>
        <w:gridCol w:w="776"/>
        <w:gridCol w:w="139"/>
        <w:gridCol w:w="17"/>
        <w:gridCol w:w="789"/>
        <w:gridCol w:w="209"/>
        <w:gridCol w:w="508"/>
        <w:gridCol w:w="600"/>
        <w:gridCol w:w="12"/>
        <w:gridCol w:w="156"/>
      </w:tblGrid>
      <w:tr>
        <w:tblPrEx>
          <w:tblBorders>
            <w:top w:val="single" w:color="1C1C1C" w:sz="6" w:space="0"/>
            <w:left w:val="single" w:color="1C1C1C" w:sz="6" w:space="0"/>
            <w:bottom w:val="single" w:color="1C1C1C" w:sz="6" w:space="0"/>
            <w:right w:val="single" w:color="1C1C1C" w:sz="6" w:space="0"/>
            <w:insideH w:val="single" w:color="1C1C1C" w:sz="6" w:space="0"/>
            <w:insideV w:val="single" w:color="1C1C1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8" w:type="dxa"/>
          <w:trHeight w:val="969" w:hRule="atLeast"/>
        </w:trPr>
        <w:tc>
          <w:tcPr>
            <w:tcW w:w="1544" w:type="dxa"/>
          </w:tcPr>
          <w:p>
            <w:pPr>
              <w:pStyle w:val="13"/>
              <w:spacing w:before="10"/>
              <w:ind w:left="440" w:leftChars="200" w:firstLine="0" w:firstLineChars="0"/>
              <w:rPr>
                <w:sz w:val="28"/>
              </w:rPr>
            </w:pPr>
          </w:p>
          <w:p>
            <w:pPr>
              <w:pStyle w:val="13"/>
              <w:ind w:left="440" w:leftChars="200" w:firstLine="0" w:firstLineChars="0"/>
              <w:rPr>
                <w:sz w:val="25"/>
              </w:rPr>
            </w:pPr>
            <w:r>
              <w:rPr>
                <w:w w:val="110"/>
                <w:sz w:val="25"/>
              </w:rPr>
              <w:t>Направление</w:t>
            </w:r>
          </w:p>
          <w:p>
            <w:pPr>
              <w:pStyle w:val="13"/>
              <w:spacing w:before="2"/>
              <w:ind w:left="440" w:leftChars="200" w:firstLine="0" w:firstLineChars="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328" w:type="dxa"/>
            <w:gridSpan w:val="2"/>
          </w:tcPr>
          <w:p>
            <w:pPr>
              <w:pStyle w:val="13"/>
              <w:spacing w:before="2"/>
              <w:ind w:left="440" w:leftChars="200" w:firstLine="0" w:firstLineChars="0"/>
            </w:pPr>
          </w:p>
          <w:p>
            <w:pPr>
              <w:pStyle w:val="13"/>
              <w:spacing w:before="1"/>
              <w:ind w:left="440" w:leftChars="200" w:firstLine="0" w:firstLineChars="0"/>
              <w:rPr>
                <w:sz w:val="25"/>
              </w:rPr>
            </w:pPr>
            <w:r>
              <w:rPr>
                <w:sz w:val="25"/>
              </w:rPr>
              <w:t>Сентябрь</w:t>
            </w:r>
          </w:p>
        </w:tc>
        <w:tc>
          <w:tcPr>
            <w:tcW w:w="1080" w:type="dxa"/>
            <w:gridSpan w:val="2"/>
          </w:tcPr>
          <w:p>
            <w:pPr>
              <w:pStyle w:val="13"/>
              <w:spacing w:before="2"/>
              <w:ind w:left="440" w:leftChars="200" w:firstLine="0" w:firstLineChars="0"/>
            </w:pPr>
          </w:p>
          <w:p>
            <w:pPr>
              <w:pStyle w:val="13"/>
              <w:spacing w:before="1"/>
              <w:ind w:left="440" w:leftChars="200" w:firstLine="0" w:firstLineChars="0"/>
              <w:rPr>
                <w:sz w:val="25"/>
              </w:rPr>
            </w:pPr>
            <w:r>
              <w:rPr>
                <w:sz w:val="25"/>
              </w:rPr>
              <w:t>Октябрь</w:t>
            </w:r>
          </w:p>
        </w:tc>
        <w:tc>
          <w:tcPr>
            <w:tcW w:w="991" w:type="dxa"/>
            <w:gridSpan w:val="2"/>
          </w:tcPr>
          <w:p>
            <w:pPr>
              <w:pStyle w:val="13"/>
              <w:spacing w:before="2"/>
              <w:ind w:left="440" w:leftChars="200" w:firstLine="0" w:firstLineChars="0"/>
            </w:pPr>
          </w:p>
          <w:p>
            <w:pPr>
              <w:pStyle w:val="13"/>
              <w:spacing w:before="1"/>
              <w:ind w:left="440" w:leftChars="200" w:firstLine="0" w:firstLineChars="0"/>
              <w:rPr>
                <w:sz w:val="25"/>
              </w:rPr>
            </w:pPr>
            <w:r>
              <w:rPr>
                <w:sz w:val="25"/>
              </w:rPr>
              <w:t>Ноябрь</w:t>
            </w:r>
          </w:p>
        </w:tc>
        <w:tc>
          <w:tcPr>
            <w:tcW w:w="1277" w:type="dxa"/>
            <w:gridSpan w:val="2"/>
          </w:tcPr>
          <w:p>
            <w:pPr>
              <w:pStyle w:val="13"/>
              <w:spacing w:before="2"/>
              <w:ind w:left="440" w:leftChars="200" w:firstLine="0" w:firstLineChars="0"/>
            </w:pPr>
          </w:p>
          <w:p>
            <w:pPr>
              <w:pStyle w:val="13"/>
              <w:spacing w:before="1"/>
              <w:ind w:left="440" w:leftChars="200" w:firstLine="0" w:firstLineChars="0"/>
              <w:rPr>
                <w:sz w:val="25"/>
              </w:rPr>
            </w:pPr>
            <w:r>
              <w:rPr>
                <w:sz w:val="25"/>
              </w:rPr>
              <w:t>Декабрь</w:t>
            </w:r>
          </w:p>
        </w:tc>
        <w:tc>
          <w:tcPr>
            <w:tcW w:w="1107" w:type="dxa"/>
            <w:gridSpan w:val="2"/>
          </w:tcPr>
          <w:p>
            <w:pPr>
              <w:pStyle w:val="13"/>
              <w:spacing w:before="2"/>
              <w:ind w:left="440" w:leftChars="200" w:firstLine="0" w:firstLineChars="0"/>
            </w:pPr>
          </w:p>
          <w:p>
            <w:pPr>
              <w:pStyle w:val="13"/>
              <w:spacing w:before="1"/>
              <w:ind w:left="440" w:leftChars="200" w:firstLine="0" w:firstLineChars="0"/>
              <w:rPr>
                <w:sz w:val="25"/>
              </w:rPr>
            </w:pPr>
            <w:r>
              <w:rPr>
                <w:sz w:val="25"/>
              </w:rPr>
              <w:t>Январь</w:t>
            </w:r>
          </w:p>
        </w:tc>
        <w:tc>
          <w:tcPr>
            <w:tcW w:w="915" w:type="dxa"/>
            <w:gridSpan w:val="2"/>
          </w:tcPr>
          <w:p>
            <w:pPr>
              <w:pStyle w:val="13"/>
              <w:spacing w:before="2"/>
              <w:ind w:left="440" w:leftChars="200" w:firstLine="0" w:firstLineChars="0"/>
            </w:pPr>
          </w:p>
          <w:p>
            <w:pPr>
              <w:pStyle w:val="13"/>
              <w:spacing w:before="1"/>
              <w:ind w:left="440" w:leftChars="200" w:firstLine="0" w:firstLineChars="0"/>
              <w:rPr>
                <w:sz w:val="25"/>
              </w:rPr>
            </w:pPr>
            <w:r>
              <w:rPr>
                <w:sz w:val="25"/>
              </w:rPr>
              <w:t>Февраль</w:t>
            </w:r>
          </w:p>
        </w:tc>
        <w:tc>
          <w:tcPr>
            <w:tcW w:w="806" w:type="dxa"/>
            <w:gridSpan w:val="2"/>
          </w:tcPr>
          <w:p>
            <w:pPr>
              <w:pStyle w:val="13"/>
              <w:spacing w:before="2"/>
              <w:ind w:left="440" w:leftChars="200" w:firstLine="0" w:firstLineChars="0"/>
            </w:pPr>
          </w:p>
          <w:p>
            <w:pPr>
              <w:pStyle w:val="13"/>
              <w:spacing w:before="1"/>
              <w:ind w:left="440" w:leftChars="200" w:firstLine="0" w:firstLineChars="0"/>
              <w:rPr>
                <w:sz w:val="25"/>
              </w:rPr>
            </w:pPr>
            <w:r>
              <w:rPr>
                <w:sz w:val="25"/>
              </w:rPr>
              <w:t>Март</w:t>
            </w:r>
          </w:p>
        </w:tc>
        <w:tc>
          <w:tcPr>
            <w:tcW w:w="717" w:type="dxa"/>
            <w:gridSpan w:val="2"/>
          </w:tcPr>
          <w:p>
            <w:pPr>
              <w:pStyle w:val="13"/>
              <w:spacing w:before="2"/>
              <w:ind w:left="440" w:leftChars="200" w:firstLine="0" w:firstLineChars="0"/>
            </w:pPr>
          </w:p>
          <w:p>
            <w:pPr>
              <w:pStyle w:val="13"/>
              <w:spacing w:before="1"/>
              <w:ind w:left="440" w:leftChars="200" w:firstLine="0" w:firstLineChars="0"/>
              <w:rPr>
                <w:sz w:val="25"/>
              </w:rPr>
            </w:pPr>
            <w:r>
              <w:rPr>
                <w:sz w:val="25"/>
              </w:rPr>
              <w:t>Апрель</w:t>
            </w:r>
          </w:p>
        </w:tc>
        <w:tc>
          <w:tcPr>
            <w:tcW w:w="600" w:type="dxa"/>
          </w:tcPr>
          <w:p>
            <w:pPr>
              <w:pStyle w:val="13"/>
              <w:spacing w:before="2"/>
              <w:ind w:left="440" w:leftChars="200" w:firstLine="0" w:firstLineChars="0"/>
            </w:pPr>
          </w:p>
          <w:p>
            <w:pPr>
              <w:pStyle w:val="13"/>
              <w:spacing w:before="1"/>
              <w:ind w:left="440" w:leftChars="200" w:firstLine="0" w:firstLineChars="0"/>
              <w:rPr>
                <w:sz w:val="25"/>
              </w:rPr>
            </w:pPr>
            <w:r>
              <w:rPr>
                <w:sz w:val="25"/>
                <w:lang w:val="ru-RU"/>
              </w:rPr>
              <w:t>М</w:t>
            </w:r>
            <w:r>
              <w:rPr>
                <w:sz w:val="25"/>
              </w:rPr>
              <w:t>ай</w:t>
            </w:r>
          </w:p>
        </w:tc>
      </w:tr>
      <w:tr>
        <w:tblPrEx>
          <w:tblBorders>
            <w:top w:val="single" w:color="1C1C1C" w:sz="6" w:space="0"/>
            <w:left w:val="single" w:color="1C1C1C" w:sz="6" w:space="0"/>
            <w:bottom w:val="single" w:color="1C1C1C" w:sz="6" w:space="0"/>
            <w:right w:val="single" w:color="1C1C1C" w:sz="6" w:space="0"/>
            <w:insideH w:val="single" w:color="1C1C1C" w:sz="6" w:space="0"/>
            <w:insideV w:val="single" w:color="1C1C1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8" w:type="dxa"/>
          <w:trHeight w:val="1926" w:hRule="atLeast"/>
        </w:trPr>
        <w:tc>
          <w:tcPr>
            <w:tcW w:w="1544" w:type="dxa"/>
          </w:tcPr>
          <w:p>
            <w:pPr>
              <w:pStyle w:val="13"/>
              <w:spacing w:line="249" w:lineRule="auto"/>
              <w:ind w:right="266"/>
              <w:rPr>
                <w:sz w:val="27"/>
              </w:rPr>
            </w:pPr>
            <w:r>
              <w:rPr>
                <w:sz w:val="27"/>
              </w:rPr>
              <w:t>Психодиагностическая</w:t>
            </w:r>
          </w:p>
        </w:tc>
        <w:tc>
          <w:tcPr>
            <w:tcW w:w="1328" w:type="dxa"/>
            <w:gridSpan w:val="2"/>
          </w:tcPr>
          <w:p>
            <w:pPr>
              <w:pStyle w:val="13"/>
              <w:spacing w:line="244" w:lineRule="exact"/>
              <w:rPr>
                <w:sz w:val="25"/>
              </w:rPr>
            </w:pPr>
            <w:r>
              <w:rPr>
                <w:sz w:val="25"/>
              </w:rPr>
              <w:t>Наблюдени</w:t>
            </w:r>
            <w:r>
              <w:rPr>
                <w:spacing w:val="-1"/>
                <w:w w:val="95"/>
                <w:sz w:val="25"/>
              </w:rPr>
              <w:t>за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3"/>
              </w:rPr>
              <w:t>поведен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5"/>
              </w:rPr>
              <w:t>ием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детей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4"/>
              </w:rPr>
              <w:t>адаптац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и</w:t>
            </w:r>
            <w:r>
              <w:rPr>
                <w:sz w:val="21"/>
              </w:rPr>
              <w:t>о</w:t>
            </w:r>
            <w:r>
              <w:rPr>
                <w:sz w:val="21"/>
                <w:lang w:val="ru-RU"/>
              </w:rPr>
              <w:t>н</w:t>
            </w:r>
            <w:r>
              <w:rPr>
                <w:sz w:val="21"/>
              </w:rPr>
              <w:t>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5"/>
              </w:rPr>
              <w:t>период.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3"/>
              </w:rPr>
              <w:t>Анкетир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5"/>
              </w:rPr>
              <w:t>ование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родител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ей</w:t>
            </w:r>
            <w:r>
              <w:rPr>
                <w:rFonts w:hint="default"/>
                <w:sz w:val="25"/>
                <w:lang w:val="ru-RU"/>
              </w:rPr>
              <w:t xml:space="preserve"> </w:t>
            </w:r>
            <w:r>
              <w:rPr>
                <w:spacing w:val="-7"/>
                <w:sz w:val="25"/>
              </w:rPr>
              <w:t>с</w:t>
            </w:r>
          </w:p>
          <w:p>
            <w:pPr>
              <w:pStyle w:val="13"/>
              <w:spacing w:line="237" w:lineRule="auto"/>
              <w:ind w:right="81"/>
              <w:rPr>
                <w:sz w:val="24"/>
              </w:rPr>
            </w:pPr>
            <w:r>
              <w:rPr>
                <w:sz w:val="25"/>
              </w:rPr>
              <w:t>целью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3"/>
              </w:rPr>
              <w:t>изучени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5"/>
              </w:rPr>
              <w:t>изменен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3"/>
              </w:rPr>
              <w:t>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происхо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дящих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5"/>
              </w:rPr>
              <w:t>ребенко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м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ходе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адаптац</w:t>
            </w:r>
            <w:r>
              <w:rPr>
                <w:sz w:val="25"/>
                <w:lang w:val="ru-RU"/>
              </w:rPr>
              <w:t>и</w:t>
            </w:r>
            <w:r>
              <w:rPr>
                <w:sz w:val="24"/>
              </w:rPr>
              <w:t>и.</w:t>
            </w:r>
          </w:p>
        </w:tc>
        <w:tc>
          <w:tcPr>
            <w:tcW w:w="2071" w:type="dxa"/>
            <w:gridSpan w:val="4"/>
          </w:tcPr>
          <w:p>
            <w:pPr>
              <w:pStyle w:val="13"/>
              <w:spacing w:line="244" w:lineRule="exact"/>
              <w:rPr>
                <w:sz w:val="25"/>
              </w:rPr>
            </w:pPr>
            <w:r>
              <w:rPr>
                <w:sz w:val="25"/>
              </w:rPr>
              <w:t>Диагностика</w:t>
            </w:r>
          </w:p>
          <w:p>
            <w:pPr>
              <w:pStyle w:val="13"/>
              <w:spacing w:before="2" w:line="230" w:lineRule="auto"/>
              <w:ind w:right="84"/>
              <w:rPr>
                <w:sz w:val="25"/>
              </w:rPr>
            </w:pPr>
            <w:r>
              <w:rPr>
                <w:sz w:val="25"/>
              </w:rPr>
              <w:t>развития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познавательных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процессов,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интеллектуальных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способностей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воспитанников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всех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возрастов.</w:t>
            </w:r>
          </w:p>
          <w:p>
            <w:pPr>
              <w:pStyle w:val="13"/>
              <w:spacing w:line="232" w:lineRule="auto"/>
              <w:rPr>
                <w:sz w:val="25"/>
              </w:rPr>
            </w:pPr>
            <w:r>
              <w:rPr>
                <w:w w:val="95"/>
                <w:sz w:val="25"/>
              </w:rPr>
              <w:t>Диагностическая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ПМП</w:t>
            </w:r>
            <w:r>
              <w:rPr>
                <w:w w:val="95"/>
                <w:sz w:val="25"/>
                <w:lang w:val="ru-RU"/>
              </w:rPr>
              <w:t>К</w:t>
            </w:r>
            <w:r>
              <w:rPr>
                <w:w w:val="95"/>
                <w:sz w:val="25"/>
              </w:rPr>
              <w:t>).</w:t>
            </w:r>
          </w:p>
        </w:tc>
        <w:tc>
          <w:tcPr>
            <w:tcW w:w="1277" w:type="dxa"/>
            <w:gridSpan w:val="2"/>
          </w:tcPr>
          <w:p>
            <w:pPr>
              <w:pStyle w:val="13"/>
              <w:spacing w:line="244" w:lineRule="exact"/>
              <w:rPr>
                <w:sz w:val="25"/>
              </w:rPr>
            </w:pPr>
            <w:r>
              <w:rPr>
                <w:sz w:val="25"/>
              </w:rPr>
              <w:t>Диагност</w:t>
            </w:r>
          </w:p>
          <w:p>
            <w:pPr>
              <w:pStyle w:val="13"/>
              <w:tabs>
                <w:tab w:val="left" w:pos="851"/>
                <w:tab w:val="left" w:pos="1064"/>
              </w:tabs>
              <w:spacing w:before="2" w:line="230" w:lineRule="auto"/>
              <w:ind w:right="82"/>
              <w:rPr>
                <w:sz w:val="25"/>
              </w:rPr>
            </w:pPr>
            <w:r>
              <w:rPr>
                <w:sz w:val="25"/>
              </w:rPr>
              <w:t>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эмоциона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состояния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детей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9"/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дошкольн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учрежден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ии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(по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Павлов, Руденко).</w:t>
            </w:r>
          </w:p>
        </w:tc>
        <w:tc>
          <w:tcPr>
            <w:tcW w:w="1107" w:type="dxa"/>
            <w:gridSpan w:val="2"/>
          </w:tcPr>
          <w:p>
            <w:pPr>
              <w:pStyle w:val="13"/>
              <w:spacing w:line="244" w:lineRule="exact"/>
              <w:rPr>
                <w:sz w:val="25"/>
              </w:rPr>
            </w:pPr>
            <w:r>
              <w:rPr>
                <w:sz w:val="25"/>
              </w:rPr>
              <w:t>Диагно</w:t>
            </w:r>
          </w:p>
          <w:p>
            <w:pPr>
              <w:pStyle w:val="13"/>
              <w:tabs>
                <w:tab w:val="left" w:pos="782"/>
              </w:tabs>
              <w:spacing w:before="2" w:line="230" w:lineRule="auto"/>
              <w:ind w:right="69"/>
              <w:rPr>
                <w:sz w:val="25"/>
              </w:rPr>
            </w:pPr>
            <w:r>
              <w:rPr>
                <w:sz w:val="25"/>
              </w:rPr>
              <w:t>стика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психол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огичес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воспит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аннико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rFonts w:hint="default"/>
                <w:sz w:val="25"/>
                <w:lang w:val="ru-RU"/>
              </w:rPr>
              <w:t xml:space="preserve"> </w:t>
            </w:r>
            <w:r>
              <w:rPr>
                <w:spacing w:val="-11"/>
                <w:sz w:val="25"/>
              </w:rPr>
              <w:t>к</w:t>
            </w:r>
            <w:r>
              <w:rPr>
                <w:rFonts w:hint="default"/>
                <w:spacing w:val="-11"/>
                <w:sz w:val="25"/>
                <w:lang w:val="ru-RU"/>
              </w:rPr>
              <w:t xml:space="preserve"> </w:t>
            </w:r>
            <w:r>
              <w:rPr>
                <w:sz w:val="25"/>
              </w:rPr>
              <w:t>обучен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ию</w:t>
            </w:r>
            <w:r>
              <w:rPr>
                <w:rFonts w:hint="default"/>
                <w:sz w:val="25"/>
                <w:lang w:val="ru-RU"/>
              </w:rPr>
              <w:t xml:space="preserve"> </w:t>
            </w:r>
            <w:r>
              <w:rPr>
                <w:spacing w:val="-10"/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школе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(старш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группа).</w:t>
            </w:r>
          </w:p>
        </w:tc>
        <w:tc>
          <w:tcPr>
            <w:tcW w:w="1721" w:type="dxa"/>
            <w:gridSpan w:val="4"/>
          </w:tcPr>
          <w:p>
            <w:pPr>
              <w:pStyle w:val="13"/>
              <w:spacing w:line="244" w:lineRule="exact"/>
              <w:rPr>
                <w:sz w:val="25"/>
              </w:rPr>
            </w:pPr>
            <w:r>
              <w:rPr>
                <w:sz w:val="25"/>
              </w:rPr>
              <w:t>Социально-</w:t>
            </w:r>
          </w:p>
          <w:p>
            <w:pPr>
              <w:pStyle w:val="13"/>
              <w:spacing w:before="2" w:line="230" w:lineRule="auto"/>
              <w:rPr>
                <w:sz w:val="25"/>
              </w:rPr>
            </w:pPr>
            <w:r>
              <w:rPr>
                <w:sz w:val="25"/>
              </w:rPr>
              <w:t>личностная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диагностика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8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методикам:</w:t>
            </w:r>
          </w:p>
          <w:p>
            <w:pPr>
              <w:pStyle w:val="13"/>
              <w:spacing w:line="274" w:lineRule="exact"/>
              <w:rPr>
                <w:sz w:val="25"/>
              </w:rPr>
            </w:pPr>
            <w:r>
              <w:rPr>
                <w:sz w:val="25"/>
              </w:rPr>
              <w:t>«Кактус»;</w:t>
            </w:r>
          </w:p>
          <w:p>
            <w:pPr>
              <w:pStyle w:val="13"/>
              <w:spacing w:line="271" w:lineRule="exact"/>
              <w:rPr>
                <w:sz w:val="25"/>
              </w:rPr>
            </w:pPr>
            <w:r>
              <w:rPr>
                <w:sz w:val="25"/>
              </w:rPr>
              <w:t>«Лесенка»;</w:t>
            </w:r>
          </w:p>
          <w:p>
            <w:pPr>
              <w:pStyle w:val="13"/>
              <w:tabs>
                <w:tab w:val="left" w:pos="1627"/>
              </w:tabs>
              <w:spacing w:line="230" w:lineRule="auto"/>
              <w:ind w:right="87"/>
              <w:jc w:val="both"/>
              <w:rPr>
                <w:sz w:val="25"/>
              </w:rPr>
            </w:pPr>
            <w:r>
              <w:rPr>
                <w:sz w:val="25"/>
              </w:rPr>
              <w:t>«Страхи</w:t>
            </w:r>
            <w:r>
              <w:rPr>
                <w:rFonts w:hint="default"/>
                <w:sz w:val="25"/>
                <w:lang w:val="ru-RU"/>
              </w:rPr>
              <w:t xml:space="preserve"> </w:t>
            </w:r>
            <w:r>
              <w:rPr>
                <w:spacing w:val="-10"/>
                <w:sz w:val="25"/>
              </w:rPr>
              <w:t>в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домиках»; «Два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дома»;</w:t>
            </w:r>
          </w:p>
          <w:p>
            <w:pPr>
              <w:pStyle w:val="13"/>
              <w:tabs>
                <w:tab w:val="left" w:pos="1373"/>
                <w:tab w:val="left" w:pos="1415"/>
              </w:tabs>
              <w:spacing w:before="3" w:line="230" w:lineRule="auto"/>
              <w:ind w:right="84"/>
              <w:rPr>
                <w:sz w:val="25"/>
              </w:rPr>
            </w:pPr>
            <w:r>
              <w:rPr>
                <w:sz w:val="25"/>
              </w:rPr>
              <w:t>«Рисунок</w:t>
            </w:r>
            <w:r>
              <w:rPr>
                <w:rFonts w:hint="default"/>
                <w:sz w:val="25"/>
                <w:lang w:val="ru-RU"/>
              </w:rPr>
              <w:t xml:space="preserve"> </w:t>
            </w:r>
            <w:r>
              <w:rPr>
                <w:sz w:val="25"/>
              </w:rPr>
              <w:t>семьи»</w:t>
            </w:r>
            <w:r>
              <w:rPr>
                <w:rFonts w:hint="default"/>
                <w:sz w:val="25"/>
                <w:lang w:val="ru-RU"/>
              </w:rPr>
              <w:t xml:space="preserve"> </w:t>
            </w:r>
            <w:r>
              <w:rPr>
                <w:w w:val="95"/>
                <w:sz w:val="25"/>
              </w:rPr>
              <w:t>(по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запросу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педагогов</w:t>
            </w:r>
            <w:r>
              <w:rPr>
                <w:rFonts w:hint="default"/>
                <w:sz w:val="25"/>
                <w:lang w:val="ru-RU"/>
              </w:rPr>
              <w:t xml:space="preserve"> </w:t>
            </w:r>
            <w:r>
              <w:rPr>
                <w:spacing w:val="-3"/>
                <w:w w:val="95"/>
                <w:sz w:val="25"/>
              </w:rPr>
              <w:t>или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родителей).</w:t>
            </w:r>
          </w:p>
        </w:tc>
        <w:tc>
          <w:tcPr>
            <w:tcW w:w="1317" w:type="dxa"/>
            <w:gridSpan w:val="3"/>
          </w:tcPr>
          <w:p>
            <w:pPr>
              <w:pStyle w:val="13"/>
              <w:spacing w:line="244" w:lineRule="exact"/>
              <w:rPr>
                <w:sz w:val="25"/>
              </w:rPr>
            </w:pPr>
            <w:r>
              <w:rPr>
                <w:sz w:val="25"/>
              </w:rPr>
              <w:t>Диагностика</w:t>
            </w:r>
            <w:r>
              <w:rPr>
                <w:rFonts w:hint="default"/>
                <w:sz w:val="25"/>
                <w:lang w:val="ru-RU"/>
              </w:rPr>
              <w:t xml:space="preserve"> </w:t>
            </w:r>
            <w:r>
              <w:rPr>
                <w:w w:val="95"/>
                <w:sz w:val="25"/>
              </w:rPr>
              <w:t>психологичес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воспитанник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ов</w:t>
            </w:r>
            <w:r>
              <w:rPr>
                <w:sz w:val="25"/>
              </w:rPr>
              <w:tab/>
            </w:r>
            <w:r>
              <w:rPr>
                <w:spacing w:val="-15"/>
                <w:sz w:val="25"/>
              </w:rPr>
              <w:t>к</w:t>
            </w:r>
          </w:p>
          <w:p>
            <w:pPr>
              <w:pStyle w:val="13"/>
              <w:tabs>
                <w:tab w:val="left" w:pos="1420"/>
              </w:tabs>
              <w:spacing w:line="232" w:lineRule="auto"/>
              <w:ind w:right="97"/>
              <w:rPr>
                <w:sz w:val="25"/>
              </w:rPr>
            </w:pPr>
            <w:r>
              <w:rPr>
                <w:sz w:val="25"/>
              </w:rPr>
              <w:t>обучению</w:t>
            </w:r>
            <w:r>
              <w:rPr>
                <w:sz w:val="25"/>
              </w:rPr>
              <w:tab/>
            </w:r>
            <w:r>
              <w:rPr>
                <w:spacing w:val="-15"/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школе.</w:t>
            </w:r>
          </w:p>
        </w:tc>
      </w:tr>
      <w:tr>
        <w:tblPrEx>
          <w:tblBorders>
            <w:top w:val="single" w:color="1C1C1C" w:sz="6" w:space="0"/>
            <w:left w:val="single" w:color="1C1C1C" w:sz="6" w:space="0"/>
            <w:bottom w:val="single" w:color="1C1C1C" w:sz="6" w:space="0"/>
            <w:right w:val="single" w:color="1C1C1C" w:sz="6" w:space="0"/>
            <w:insideH w:val="single" w:color="1C1C1C" w:sz="6" w:space="0"/>
            <w:insideV w:val="single" w:color="1C1C1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8" w:type="dxa"/>
          <w:trHeight w:val="2203" w:hRule="atLeast"/>
        </w:trPr>
        <w:tc>
          <w:tcPr>
            <w:tcW w:w="1544" w:type="dxa"/>
          </w:tcPr>
          <w:p>
            <w:pPr>
              <w:pStyle w:val="13"/>
              <w:spacing w:line="252" w:lineRule="auto"/>
              <w:ind w:right="113" w:rightChars="0"/>
              <w:rPr>
                <w:sz w:val="28"/>
              </w:rPr>
            </w:pPr>
            <w:r>
              <w:rPr>
                <w:sz w:val="27"/>
              </w:rPr>
              <w:t>Коррекционн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о-</w:t>
            </w:r>
            <w:r>
              <w:rPr>
                <w:sz w:val="28"/>
              </w:rPr>
              <w:t>развивающая</w:t>
            </w:r>
          </w:p>
        </w:tc>
        <w:tc>
          <w:tcPr>
            <w:tcW w:w="8821" w:type="dxa"/>
            <w:gridSpan w:val="17"/>
          </w:tcPr>
          <w:p>
            <w:pPr>
              <w:pStyle w:val="13"/>
              <w:numPr>
                <w:ilvl w:val="0"/>
                <w:numId w:val="0"/>
              </w:numPr>
              <w:tabs>
                <w:tab w:val="left" w:pos="271"/>
              </w:tabs>
              <w:spacing w:line="236" w:lineRule="exact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Психологическое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сопровождение</w:t>
            </w:r>
            <w:r>
              <w:rPr>
                <w:spacing w:val="27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процесса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адаптации;Коррекционные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игры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и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упражнения,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направленные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преодоление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сложностей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эмоционально-личностной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познавательных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сферах;</w:t>
            </w:r>
          </w:p>
          <w:p>
            <w:pPr>
              <w:pStyle w:val="13"/>
              <w:numPr>
                <w:ilvl w:val="0"/>
                <w:numId w:val="0"/>
              </w:numPr>
              <w:tabs>
                <w:tab w:val="left" w:pos="271"/>
              </w:tabs>
              <w:spacing w:line="237" w:lineRule="auto"/>
              <w:ind w:right="1782" w:rightChars="0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Коррекционные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игры 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упражнения,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направленные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формирование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психологической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готовности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детей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школьному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обучению;</w:t>
            </w:r>
          </w:p>
          <w:p>
            <w:pPr>
              <w:pStyle w:val="13"/>
              <w:numPr>
                <w:ilvl w:val="0"/>
                <w:numId w:val="0"/>
              </w:numPr>
              <w:tabs>
                <w:tab w:val="left" w:pos="271"/>
              </w:tabs>
              <w:spacing w:line="266" w:lineRule="exact"/>
              <w:rPr>
                <w:sz w:val="25"/>
              </w:rPr>
            </w:pPr>
            <w:r>
              <w:rPr>
                <w:w w:val="95"/>
                <w:sz w:val="25"/>
              </w:rPr>
              <w:t>Коррекционно-развивающие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занятия,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направленные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улучшение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психологического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самочувствия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воспитателей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ДОУ.</w:t>
            </w:r>
          </w:p>
        </w:tc>
      </w:tr>
      <w:tr>
        <w:tblPrEx>
          <w:tblBorders>
            <w:top w:val="single" w:color="1C1C1C" w:sz="6" w:space="0"/>
            <w:left w:val="single" w:color="1C1C1C" w:sz="6" w:space="0"/>
            <w:bottom w:val="single" w:color="1C1C1C" w:sz="6" w:space="0"/>
            <w:right w:val="single" w:color="1C1C1C" w:sz="6" w:space="0"/>
            <w:insideH w:val="single" w:color="1C1C1C" w:sz="6" w:space="0"/>
            <w:insideV w:val="single" w:color="1C1C1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3" w:hRule="atLeast"/>
        </w:trPr>
        <w:tc>
          <w:tcPr>
            <w:tcW w:w="1839" w:type="dxa"/>
            <w:gridSpan w:val="2"/>
            <w:vMerge w:val="restart"/>
          </w:tcPr>
          <w:p>
            <w:pPr>
              <w:pStyle w:val="13"/>
              <w:spacing w:before="1"/>
              <w:rPr>
                <w:sz w:val="28"/>
              </w:rPr>
            </w:pPr>
            <w:r>
              <w:rPr>
                <w:w w:val="95"/>
                <w:sz w:val="28"/>
              </w:rPr>
              <w:t>Консульта-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тивная</w:t>
            </w:r>
          </w:p>
        </w:tc>
        <w:tc>
          <w:tcPr>
            <w:tcW w:w="1876" w:type="dxa"/>
            <w:gridSpan w:val="2"/>
          </w:tcPr>
          <w:p>
            <w:pPr>
              <w:pStyle w:val="13"/>
              <w:tabs>
                <w:tab w:val="left" w:pos="206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</w:t>
            </w:r>
          </w:p>
          <w:p>
            <w:pPr>
              <w:pStyle w:val="13"/>
              <w:spacing w:before="2"/>
              <w:ind w:right="50"/>
              <w:rPr>
                <w:sz w:val="23"/>
              </w:rPr>
            </w:pP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(воспитанники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родители).</w:t>
            </w:r>
          </w:p>
        </w:tc>
        <w:tc>
          <w:tcPr>
            <w:tcW w:w="941" w:type="dxa"/>
            <w:gridSpan w:val="2"/>
          </w:tcPr>
          <w:p>
            <w:pPr>
              <w:pStyle w:val="13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Консультаци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с</w:t>
            </w:r>
          </w:p>
          <w:p>
            <w:pPr>
              <w:pStyle w:val="13"/>
              <w:tabs>
                <w:tab w:val="left" w:pos="604"/>
              </w:tabs>
              <w:spacing w:before="12" w:line="237" w:lineRule="auto"/>
              <w:ind w:right="79"/>
              <w:rPr>
                <w:sz w:val="25"/>
              </w:rPr>
            </w:pPr>
            <w:r>
              <w:rPr>
                <w:sz w:val="24"/>
              </w:rPr>
              <w:t>воспит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rFonts w:hint="default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4"/>
              </w:rPr>
              <w:t>резуль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5"/>
              </w:rPr>
              <w:t>татам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экспре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4"/>
              </w:rPr>
              <w:t>cc-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5"/>
              </w:rPr>
              <w:t>сов.</w:t>
            </w:r>
          </w:p>
        </w:tc>
        <w:tc>
          <w:tcPr>
            <w:tcW w:w="1486" w:type="dxa"/>
            <w:gridSpan w:val="2"/>
          </w:tcPr>
          <w:p>
            <w:pPr>
              <w:pStyle w:val="13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  <w:p>
            <w:pPr>
              <w:pStyle w:val="13"/>
              <w:tabs>
                <w:tab w:val="left" w:pos="1130"/>
              </w:tabs>
              <w:spacing w:before="9" w:line="232" w:lineRule="auto"/>
              <w:ind w:right="76"/>
              <w:rPr>
                <w:sz w:val="24"/>
              </w:rPr>
            </w:pPr>
            <w:r>
              <w:rPr>
                <w:sz w:val="24"/>
              </w:rPr>
              <w:t>консульта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>
            <w:pPr>
              <w:pStyle w:val="13"/>
              <w:tabs>
                <w:tab w:val="left" w:pos="984"/>
              </w:tabs>
              <w:spacing w:before="12" w:line="237" w:lineRule="auto"/>
              <w:ind w:right="79"/>
              <w:rPr>
                <w:sz w:val="25"/>
              </w:rPr>
            </w:pPr>
            <w:r>
              <w:rPr>
                <w:sz w:val="24"/>
              </w:rPr>
              <w:t>педагогам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rFonts w:hint="default"/>
                <w:spacing w:val="-2"/>
                <w:sz w:val="24"/>
                <w:lang w:val="ru-RU"/>
              </w:rPr>
              <w:t xml:space="preserve"> </w:t>
            </w:r>
            <w:r>
              <w:rPr>
                <w:sz w:val="23"/>
              </w:rPr>
              <w:t>результата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pacing w:val="-1"/>
                <w:sz w:val="25"/>
              </w:rPr>
              <w:t>диагности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4"/>
              </w:rPr>
              <w:t>эмоционал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5"/>
              </w:rPr>
              <w:t>ии.</w:t>
            </w:r>
          </w:p>
        </w:tc>
        <w:tc>
          <w:tcPr>
            <w:tcW w:w="984" w:type="dxa"/>
            <w:gridSpan w:val="2"/>
          </w:tcPr>
          <w:p>
            <w:pPr>
              <w:pStyle w:val="13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Консул</w:t>
            </w:r>
          </w:p>
          <w:p>
            <w:pPr>
              <w:pStyle w:val="13"/>
              <w:spacing w:before="2"/>
              <w:ind w:right="152"/>
              <w:rPr>
                <w:sz w:val="24"/>
              </w:rPr>
            </w:pPr>
            <w:r>
              <w:rPr>
                <w:w w:val="95"/>
                <w:sz w:val="24"/>
              </w:rPr>
              <w:t>ьтация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гов:</w:t>
            </w:r>
          </w:p>
          <w:p>
            <w:pPr>
              <w:pStyle w:val="13"/>
              <w:tabs>
                <w:tab w:val="left" w:pos="440"/>
              </w:tabs>
              <w:spacing w:before="9" w:line="235" w:lineRule="auto"/>
              <w:ind w:right="69"/>
              <w:rPr>
                <w:sz w:val="24"/>
              </w:rPr>
            </w:pPr>
            <w:r>
              <w:rPr>
                <w:sz w:val="23"/>
              </w:rPr>
              <w:t>«Mexa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5"/>
              </w:rPr>
              <w:t>психол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огичес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4"/>
                <w:sz w:val="24"/>
              </w:rPr>
              <w:t>у</w:t>
            </w:r>
          </w:p>
          <w:p>
            <w:pPr>
              <w:pStyle w:val="13"/>
              <w:spacing w:before="9" w:line="237" w:lineRule="auto"/>
              <w:rPr>
                <w:sz w:val="25"/>
              </w:rPr>
            </w:pPr>
            <w:r>
              <w:rPr>
                <w:sz w:val="24"/>
              </w:rPr>
              <w:t>детей».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5"/>
              </w:rPr>
              <w:t>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4"/>
              </w:rPr>
              <w:t>речи(в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5"/>
              </w:rPr>
              <w:t>се</w:t>
            </w:r>
          </w:p>
          <w:p>
            <w:pPr>
              <w:pStyle w:val="13"/>
              <w:spacing w:before="7" w:after="1"/>
              <w:ind w:left="440" w:leftChars="200" w:firstLine="0" w:firstLineChars="0"/>
              <w:rPr>
                <w:sz w:val="9"/>
              </w:rPr>
            </w:pPr>
          </w:p>
          <w:p>
            <w:pPr>
              <w:pStyle w:val="13"/>
              <w:spacing w:line="163" w:lineRule="exact"/>
              <w:rPr>
                <w:sz w:val="16"/>
              </w:rPr>
            </w:pPr>
            <w:r>
              <w:rPr>
                <w:position w:val="-2"/>
                <w:sz w:val="16"/>
                <w:lang w:eastAsia="ru-RU"/>
              </w:rPr>
              <w:drawing>
                <wp:inline distT="0" distB="0" distL="0" distR="0">
                  <wp:extent cx="469265" cy="103505"/>
                  <wp:effectExtent l="0" t="0" r="0" b="0"/>
                  <wp:docPr id="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0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379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3"/>
              <w:spacing w:before="10"/>
              <w:ind w:left="440" w:leftChars="200" w:firstLine="0" w:firstLineChars="0"/>
              <w:rPr>
                <w:sz w:val="25"/>
              </w:rPr>
            </w:pPr>
          </w:p>
        </w:tc>
        <w:tc>
          <w:tcPr>
            <w:tcW w:w="1133" w:type="dxa"/>
            <w:gridSpan w:val="4"/>
          </w:tcPr>
          <w:p>
            <w:pPr>
              <w:pStyle w:val="13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Консуль</w:t>
            </w:r>
          </w:p>
          <w:p>
            <w:pPr>
              <w:pStyle w:val="13"/>
              <w:spacing w:before="4" w:line="237" w:lineRule="auto"/>
              <w:ind w:right="79"/>
              <w:rPr>
                <w:sz w:val="24"/>
              </w:rPr>
            </w:pPr>
            <w:r>
              <w:rPr>
                <w:sz w:val="24"/>
              </w:rPr>
              <w:t>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остям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5"/>
              </w:rPr>
              <w:t>речи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дошколь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4"/>
              </w:rPr>
              <w:t>ников(р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ли)</w:t>
            </w:r>
          </w:p>
        </w:tc>
        <w:tc>
          <w:tcPr>
            <w:tcW w:w="998" w:type="dxa"/>
            <w:gridSpan w:val="2"/>
          </w:tcPr>
          <w:p>
            <w:pPr>
              <w:pStyle w:val="13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  <w:p>
            <w:pPr>
              <w:pStyle w:val="13"/>
              <w:spacing w:before="2" w:line="272" w:lineRule="exact"/>
              <w:rPr>
                <w:sz w:val="23"/>
              </w:rPr>
            </w:pPr>
            <w:r>
              <w:rPr>
                <w:sz w:val="24"/>
              </w:rPr>
              <w:t>детей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школена</w:t>
            </w:r>
            <w:r>
              <w:rPr>
                <w:spacing w:val="-6"/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(педагоги).</w:t>
            </w:r>
          </w:p>
        </w:tc>
        <w:tc>
          <w:tcPr>
            <w:tcW w:w="1276" w:type="dxa"/>
            <w:gridSpan w:val="4"/>
          </w:tcPr>
          <w:p>
            <w:pPr>
              <w:pStyle w:val="13"/>
              <w:spacing w:line="258" w:lineRule="exact"/>
              <w:rPr>
                <w:sz w:val="25"/>
              </w:rPr>
            </w:pPr>
            <w:r>
              <w:rPr>
                <w:sz w:val="24"/>
              </w:rPr>
              <w:t>Психологи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гот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5"/>
              </w:rPr>
              <w:t>ост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5"/>
              </w:rPr>
              <w:t>ле</w:t>
            </w:r>
          </w:p>
        </w:tc>
      </w:tr>
      <w:tr>
        <w:tblPrEx>
          <w:tblBorders>
            <w:top w:val="single" w:color="1C1C1C" w:sz="6" w:space="0"/>
            <w:left w:val="single" w:color="1C1C1C" w:sz="6" w:space="0"/>
            <w:bottom w:val="single" w:color="1C1C1C" w:sz="6" w:space="0"/>
            <w:right w:val="single" w:color="1C1C1C" w:sz="6" w:space="0"/>
            <w:insideH w:val="single" w:color="1C1C1C" w:sz="6" w:space="0"/>
            <w:insideV w:val="single" w:color="1C1C1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448" w:hRule="atLeast"/>
        </w:trPr>
        <w:tc>
          <w:tcPr>
            <w:tcW w:w="1839" w:type="dxa"/>
            <w:gridSpan w:val="2"/>
            <w:vMerge w:val="continue"/>
            <w:tcBorders>
              <w:top w:val="nil"/>
            </w:tcBorders>
          </w:tcPr>
          <w:p>
            <w:pPr>
              <w:ind w:left="440" w:leftChars="200" w:firstLine="0" w:firstLineChars="0"/>
              <w:rPr>
                <w:sz w:val="2"/>
                <w:szCs w:val="2"/>
              </w:rPr>
            </w:pPr>
          </w:p>
        </w:tc>
        <w:tc>
          <w:tcPr>
            <w:tcW w:w="8538" w:type="dxa"/>
            <w:gridSpan w:val="17"/>
          </w:tcPr>
          <w:p>
            <w:pPr>
              <w:pStyle w:val="13"/>
              <w:spacing w:line="248" w:lineRule="exact"/>
              <w:rPr>
                <w:sz w:val="24"/>
              </w:rPr>
            </w:pPr>
            <w:r>
              <w:rPr>
                <w:w w:val="95"/>
                <w:sz w:val="24"/>
              </w:rPr>
              <w:t>Индивидуальные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консультации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запросу.</w:t>
            </w:r>
          </w:p>
        </w:tc>
      </w:tr>
      <w:tr>
        <w:tblPrEx>
          <w:tblBorders>
            <w:top w:val="single" w:color="1C1C1C" w:sz="6" w:space="0"/>
            <w:left w:val="single" w:color="1C1C1C" w:sz="6" w:space="0"/>
            <w:bottom w:val="single" w:color="1C1C1C" w:sz="6" w:space="0"/>
            <w:right w:val="single" w:color="1C1C1C" w:sz="6" w:space="0"/>
            <w:insideH w:val="single" w:color="1C1C1C" w:sz="6" w:space="0"/>
            <w:insideV w:val="single" w:color="1C1C1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1236" w:hRule="atLeast"/>
        </w:trPr>
        <w:tc>
          <w:tcPr>
            <w:tcW w:w="1839" w:type="dxa"/>
            <w:gridSpan w:val="2"/>
          </w:tcPr>
          <w:p>
            <w:pPr>
              <w:pStyle w:val="13"/>
              <w:spacing w:line="291" w:lineRule="exact"/>
              <w:rPr>
                <w:sz w:val="25"/>
              </w:rPr>
            </w:pPr>
            <w:r>
              <w:rPr>
                <w:sz w:val="28"/>
              </w:rPr>
              <w:t>Психологи</w:t>
            </w:r>
            <w:r>
              <w:rPr>
                <w:w w:val="105"/>
                <w:sz w:val="27"/>
              </w:rPr>
              <w:t>ческая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w w:val="105"/>
                <w:sz w:val="25"/>
              </w:rPr>
              <w:t>профилактик</w:t>
            </w:r>
            <w:r>
              <w:rPr>
                <w:w w:val="105"/>
                <w:sz w:val="25"/>
                <w:lang w:val="ru-RU"/>
              </w:rPr>
              <w:t>а</w:t>
            </w:r>
            <w:r>
              <w:rPr>
                <w:rFonts w:hint="default"/>
                <w:w w:val="105"/>
                <w:sz w:val="25"/>
                <w:lang w:val="ru-RU"/>
              </w:rPr>
              <w:t xml:space="preserve"> </w:t>
            </w:r>
            <w:r>
              <w:rPr>
                <w:w w:val="105"/>
                <w:sz w:val="25"/>
              </w:rPr>
              <w:t>и</w:t>
            </w:r>
          </w:p>
          <w:p>
            <w:pPr>
              <w:pStyle w:val="13"/>
              <w:spacing w:line="297" w:lineRule="exact"/>
              <w:rPr>
                <w:sz w:val="27"/>
              </w:rPr>
            </w:pPr>
            <w:r>
              <w:rPr>
                <w:sz w:val="27"/>
              </w:rPr>
              <w:t>просвещение</w:t>
            </w:r>
          </w:p>
        </w:tc>
        <w:tc>
          <w:tcPr>
            <w:tcW w:w="8538" w:type="dxa"/>
            <w:gridSpan w:val="17"/>
          </w:tcPr>
          <w:p>
            <w:pPr>
              <w:pStyle w:val="13"/>
              <w:spacing w:line="274" w:lineRule="exact"/>
              <w:rPr>
                <w:sz w:val="25"/>
              </w:rPr>
            </w:pPr>
            <w:r>
              <w:rPr>
                <w:w w:val="95"/>
                <w:sz w:val="25"/>
              </w:rPr>
              <w:t>Оформление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стендов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родителей;</w:t>
            </w:r>
          </w:p>
          <w:p>
            <w:pPr>
              <w:pStyle w:val="13"/>
              <w:spacing w:line="281" w:lineRule="exact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Участие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в родительских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собраниях,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семинарах,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педсоветах,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проводимых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ДОУ.</w:t>
            </w:r>
          </w:p>
        </w:tc>
      </w:tr>
      <w:tr>
        <w:tblPrEx>
          <w:tblBorders>
            <w:top w:val="single" w:color="1C1C1C" w:sz="6" w:space="0"/>
            <w:left w:val="single" w:color="1C1C1C" w:sz="6" w:space="0"/>
            <w:bottom w:val="single" w:color="1C1C1C" w:sz="6" w:space="0"/>
            <w:right w:val="single" w:color="1C1C1C" w:sz="6" w:space="0"/>
            <w:insideH w:val="single" w:color="1C1C1C" w:sz="6" w:space="0"/>
            <w:insideV w:val="single" w:color="1C1C1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1559" w:hRule="atLeast"/>
        </w:trPr>
        <w:tc>
          <w:tcPr>
            <w:tcW w:w="1839" w:type="dxa"/>
            <w:gridSpan w:val="2"/>
          </w:tcPr>
          <w:p>
            <w:pPr>
              <w:pStyle w:val="13"/>
              <w:spacing w:line="235" w:lineRule="auto"/>
              <w:rPr>
                <w:sz w:val="28"/>
              </w:rPr>
            </w:pPr>
            <w:r>
              <w:rPr>
                <w:sz w:val="28"/>
              </w:rPr>
              <w:t>Экспертная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деятельность</w:t>
            </w:r>
          </w:p>
        </w:tc>
        <w:tc>
          <w:tcPr>
            <w:tcW w:w="1876" w:type="dxa"/>
            <w:gridSpan w:val="2"/>
          </w:tcPr>
          <w:p>
            <w:pPr>
              <w:pStyle w:val="13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4388" w:type="dxa"/>
            <w:gridSpan w:val="8"/>
          </w:tcPr>
          <w:p>
            <w:pPr>
              <w:pStyle w:val="13"/>
              <w:ind w:left="440" w:leftChars="200" w:firstLine="0" w:firstLineChars="0"/>
              <w:rPr>
                <w:sz w:val="26"/>
              </w:rPr>
            </w:pPr>
          </w:p>
        </w:tc>
        <w:tc>
          <w:tcPr>
            <w:tcW w:w="2274" w:type="dxa"/>
            <w:gridSpan w:val="7"/>
          </w:tcPr>
          <w:p>
            <w:pPr>
              <w:pStyle w:val="13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13"/>
              <w:spacing w:before="9" w:line="237" w:lineRule="auto"/>
              <w:ind w:left="440" w:leftChars="200" w:right="135" w:firstLine="0" w:firstLineChars="0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готовности</w:t>
            </w:r>
            <w:r>
              <w:rPr>
                <w:spacing w:val="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школе.</w:t>
            </w:r>
          </w:p>
        </w:tc>
      </w:tr>
    </w:tbl>
    <w:p>
      <w:pPr>
        <w:pStyle w:val="9"/>
        <w:ind w:left="440" w:leftChars="200" w:firstLine="0" w:firstLineChars="0"/>
        <w:rPr>
          <w:sz w:val="20"/>
        </w:rPr>
      </w:pPr>
    </w:p>
    <w:p>
      <w:pPr>
        <w:pStyle w:val="9"/>
        <w:ind w:left="440" w:leftChars="200" w:firstLine="0" w:firstLineChars="0"/>
        <w:rPr>
          <w:sz w:val="30"/>
        </w:rPr>
      </w:pPr>
    </w:p>
    <w:p>
      <w:pPr>
        <w:pStyle w:val="9"/>
        <w:spacing w:before="2"/>
        <w:ind w:left="440" w:leftChars="200" w:firstLine="0" w:firstLineChars="0"/>
        <w:rPr>
          <w:sz w:val="26"/>
        </w:rPr>
      </w:pPr>
    </w:p>
    <w:p>
      <w:pPr>
        <w:spacing w:line="276" w:lineRule="auto"/>
        <w:ind w:left="440" w:leftChars="200" w:right="1845" w:firstLine="0" w:firstLineChars="0"/>
        <w:rPr>
          <w:b/>
          <w:sz w:val="32"/>
        </w:rPr>
      </w:pPr>
      <w:r>
        <w:rPr>
          <w:b/>
          <w:sz w:val="32"/>
        </w:rPr>
        <w:t>Содержание деятельности педагога-психолога в рамках</w:t>
      </w:r>
      <w:r>
        <w:rPr>
          <w:b/>
          <w:spacing w:val="1"/>
          <w:sz w:val="32"/>
        </w:rPr>
        <w:t xml:space="preserve"> </w:t>
      </w:r>
      <w:r>
        <w:rPr>
          <w:b/>
          <w:w w:val="95"/>
          <w:sz w:val="32"/>
        </w:rPr>
        <w:t>психолого-медико-педагогического</w:t>
      </w:r>
      <w:r>
        <w:rPr>
          <w:b/>
          <w:spacing w:val="16"/>
          <w:w w:val="95"/>
          <w:sz w:val="32"/>
        </w:rPr>
        <w:t xml:space="preserve"> </w:t>
      </w:r>
      <w:r>
        <w:rPr>
          <w:b/>
          <w:w w:val="95"/>
          <w:sz w:val="32"/>
        </w:rPr>
        <w:t>консилиума</w:t>
      </w:r>
      <w:r>
        <w:rPr>
          <w:b/>
          <w:spacing w:val="40"/>
          <w:w w:val="95"/>
          <w:sz w:val="32"/>
        </w:rPr>
        <w:t xml:space="preserve"> </w:t>
      </w:r>
      <w:r>
        <w:rPr>
          <w:b/>
          <w:w w:val="95"/>
          <w:sz w:val="32"/>
        </w:rPr>
        <w:t>МБДОУ:</w:t>
      </w:r>
    </w:p>
    <w:p>
      <w:pPr>
        <w:pStyle w:val="9"/>
        <w:spacing w:before="6"/>
        <w:ind w:left="440" w:leftChars="200" w:firstLine="0" w:firstLineChars="0"/>
        <w:rPr>
          <w:b/>
          <w:sz w:val="31"/>
        </w:rPr>
      </w:pPr>
    </w:p>
    <w:p>
      <w:pPr>
        <w:pStyle w:val="12"/>
        <w:numPr>
          <w:ilvl w:val="2"/>
          <w:numId w:val="11"/>
        </w:numPr>
        <w:tabs>
          <w:tab w:val="left" w:pos="1923"/>
        </w:tabs>
        <w:ind w:left="440" w:leftChars="200" w:firstLine="0" w:firstLineChars="0"/>
        <w:rPr>
          <w:i/>
          <w:sz w:val="28"/>
        </w:rPr>
      </w:pPr>
      <w:r>
        <w:rPr>
          <w:i/>
          <w:spacing w:val="-1"/>
          <w:sz w:val="28"/>
          <w:u w:val="single" w:color="080808"/>
        </w:rPr>
        <w:t>Работа</w:t>
      </w:r>
      <w:r>
        <w:rPr>
          <w:i/>
          <w:spacing w:val="-4"/>
          <w:sz w:val="28"/>
          <w:u w:val="single" w:color="080808"/>
        </w:rPr>
        <w:t xml:space="preserve"> </w:t>
      </w:r>
      <w:r>
        <w:rPr>
          <w:i/>
          <w:sz w:val="28"/>
          <w:u w:val="single" w:color="080808"/>
        </w:rPr>
        <w:t>с</w:t>
      </w:r>
      <w:r>
        <w:rPr>
          <w:i/>
          <w:spacing w:val="-16"/>
          <w:sz w:val="28"/>
          <w:u w:val="single" w:color="080808"/>
        </w:rPr>
        <w:t xml:space="preserve"> </w:t>
      </w:r>
      <w:r>
        <w:rPr>
          <w:i/>
          <w:sz w:val="28"/>
          <w:u w:val="single" w:color="080808"/>
        </w:rPr>
        <w:t>детьми.</w:t>
      </w:r>
    </w:p>
    <w:p>
      <w:pPr>
        <w:pStyle w:val="9"/>
        <w:spacing w:before="3"/>
        <w:ind w:left="440" w:leftChars="200" w:firstLine="0" w:firstLineChars="0"/>
        <w:rPr>
          <w:i/>
          <w:sz w:val="36"/>
        </w:rPr>
      </w:pPr>
    </w:p>
    <w:p>
      <w:pPr>
        <w:pStyle w:val="12"/>
        <w:numPr>
          <w:ilvl w:val="3"/>
          <w:numId w:val="11"/>
        </w:numPr>
        <w:tabs>
          <w:tab w:val="left" w:pos="2171"/>
        </w:tabs>
        <w:spacing w:line="276" w:lineRule="auto"/>
        <w:ind w:left="440" w:leftChars="200" w:right="875" w:firstLine="0" w:firstLineChars="0"/>
        <w:jc w:val="both"/>
        <w:rPr>
          <w:sz w:val="28"/>
        </w:rPr>
      </w:pPr>
      <w:r>
        <w:rPr>
          <w:sz w:val="28"/>
        </w:rPr>
        <w:t>Плановая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(начало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конец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ребенка.</w:t>
      </w:r>
    </w:p>
    <w:p>
      <w:pPr>
        <w:pStyle w:val="12"/>
        <w:numPr>
          <w:ilvl w:val="3"/>
          <w:numId w:val="11"/>
        </w:numPr>
        <w:tabs>
          <w:tab w:val="left" w:pos="2148"/>
        </w:tabs>
        <w:spacing w:line="276" w:lineRule="auto"/>
        <w:ind w:left="440" w:leftChars="200" w:right="902" w:firstLine="0" w:firstLineChars="0"/>
        <w:jc w:val="both"/>
        <w:rPr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 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обучению.</w:t>
      </w:r>
    </w:p>
    <w:p>
      <w:pPr>
        <w:pStyle w:val="12"/>
        <w:numPr>
          <w:ilvl w:val="3"/>
          <w:numId w:val="11"/>
        </w:numPr>
        <w:tabs>
          <w:tab w:val="left" w:pos="2291"/>
        </w:tabs>
        <w:spacing w:line="278" w:lineRule="auto"/>
        <w:ind w:left="440" w:leftChars="200" w:right="872" w:firstLine="0" w:firstLineChars="0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20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31"/>
          <w:sz w:val="28"/>
        </w:rPr>
        <w:t xml:space="preserve"> </w:t>
      </w:r>
      <w:r>
        <w:rPr>
          <w:sz w:val="28"/>
        </w:rPr>
        <w:t>родителей.</w:t>
      </w:r>
    </w:p>
    <w:p>
      <w:pPr>
        <w:pStyle w:val="12"/>
        <w:numPr>
          <w:ilvl w:val="3"/>
          <w:numId w:val="11"/>
        </w:numPr>
        <w:tabs>
          <w:tab w:val="left" w:pos="2195"/>
        </w:tabs>
        <w:spacing w:line="276" w:lineRule="auto"/>
        <w:ind w:left="440" w:leftChars="200" w:right="882" w:firstLine="0" w:firstLineChars="0"/>
        <w:jc w:val="both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15"/>
          <w:sz w:val="28"/>
        </w:rPr>
        <w:t xml:space="preserve"> </w:t>
      </w:r>
      <w:r>
        <w:rPr>
          <w:sz w:val="28"/>
        </w:rPr>
        <w:t>саду.</w:t>
      </w:r>
    </w:p>
    <w:p>
      <w:pPr>
        <w:pStyle w:val="9"/>
        <w:spacing w:before="1"/>
        <w:ind w:left="440" w:leftChars="200" w:firstLine="0" w:firstLineChars="0"/>
        <w:rPr>
          <w:sz w:val="31"/>
        </w:rPr>
      </w:pPr>
    </w:p>
    <w:p>
      <w:pPr>
        <w:pStyle w:val="12"/>
        <w:numPr>
          <w:ilvl w:val="2"/>
          <w:numId w:val="11"/>
        </w:numPr>
        <w:tabs>
          <w:tab w:val="left" w:pos="1922"/>
        </w:tabs>
        <w:ind w:left="440" w:leftChars="200" w:firstLine="0" w:firstLineChars="0"/>
        <w:rPr>
          <w:i/>
          <w:sz w:val="28"/>
        </w:rPr>
      </w:pPr>
      <w:r>
        <w:rPr>
          <w:i/>
          <w:w w:val="95"/>
          <w:sz w:val="28"/>
          <w:u w:val="single" w:color="282828"/>
        </w:rPr>
        <w:t>С</w:t>
      </w:r>
      <w:r>
        <w:rPr>
          <w:i/>
          <w:spacing w:val="21"/>
          <w:w w:val="95"/>
          <w:sz w:val="28"/>
          <w:u w:val="single" w:color="282828"/>
        </w:rPr>
        <w:t xml:space="preserve"> </w:t>
      </w:r>
      <w:r>
        <w:rPr>
          <w:i/>
          <w:w w:val="95"/>
          <w:sz w:val="28"/>
          <w:u w:val="single" w:color="282828"/>
        </w:rPr>
        <w:t>педагогами.</w:t>
      </w:r>
    </w:p>
    <w:p>
      <w:pPr>
        <w:pStyle w:val="9"/>
        <w:spacing w:before="10"/>
        <w:ind w:left="440" w:leftChars="200" w:firstLine="0" w:firstLineChars="0"/>
        <w:rPr>
          <w:i/>
          <w:sz w:val="35"/>
        </w:rPr>
      </w:pPr>
    </w:p>
    <w:p>
      <w:pPr>
        <w:pStyle w:val="12"/>
        <w:numPr>
          <w:ilvl w:val="3"/>
          <w:numId w:val="11"/>
        </w:numPr>
        <w:tabs>
          <w:tab w:val="left" w:pos="2080"/>
        </w:tabs>
        <w:spacing w:line="278" w:lineRule="auto"/>
        <w:ind w:left="440" w:leftChars="200" w:right="910" w:firstLine="0" w:firstLineChars="0"/>
        <w:rPr>
          <w:sz w:val="28"/>
        </w:rPr>
      </w:pPr>
      <w:r>
        <w:rPr>
          <w:sz w:val="28"/>
        </w:rPr>
        <w:t>Методическая</w:t>
      </w:r>
      <w:r>
        <w:rPr>
          <w:spacing w:val="27"/>
          <w:sz w:val="28"/>
        </w:rPr>
        <w:t xml:space="preserve"> </w:t>
      </w:r>
      <w:r>
        <w:rPr>
          <w:sz w:val="28"/>
        </w:rPr>
        <w:t>и практическая</w:t>
      </w:r>
      <w:r>
        <w:rPr>
          <w:spacing w:val="19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0"/>
          <w:sz w:val="28"/>
        </w:rPr>
        <w:t xml:space="preserve"> </w:t>
      </w:r>
      <w:r>
        <w:rPr>
          <w:sz w:val="28"/>
        </w:rPr>
        <w:t>(по</w:t>
      </w:r>
      <w:r>
        <w:rPr>
          <w:spacing w:val="8"/>
          <w:sz w:val="28"/>
        </w:rPr>
        <w:t xml:space="preserve"> </w:t>
      </w:r>
      <w:r>
        <w:rPr>
          <w:sz w:val="28"/>
        </w:rPr>
        <w:t>плану</w:t>
      </w:r>
      <w:r>
        <w:rPr>
          <w:spacing w:val="9"/>
          <w:sz w:val="28"/>
        </w:rPr>
        <w:t xml:space="preserve"> </w:t>
      </w:r>
      <w:r>
        <w:rPr>
          <w:sz w:val="28"/>
        </w:rPr>
        <w:t>ДОУ).</w:t>
      </w:r>
    </w:p>
    <w:p>
      <w:pPr>
        <w:pStyle w:val="12"/>
        <w:numPr>
          <w:ilvl w:val="3"/>
          <w:numId w:val="11"/>
        </w:numPr>
        <w:tabs>
          <w:tab w:val="left" w:pos="2060"/>
        </w:tabs>
        <w:spacing w:line="283" w:lineRule="auto"/>
        <w:ind w:left="440" w:leftChars="200" w:right="902" w:firstLine="0" w:firstLineChars="0"/>
        <w:rPr>
          <w:sz w:val="28"/>
        </w:rPr>
      </w:pPr>
      <w:r>
        <w:rPr>
          <w:w w:val="95"/>
          <w:sz w:val="28"/>
        </w:rPr>
        <w:t>Повышение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уровня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педагогической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психологической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грамотности.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Просветительская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воспитателями,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8"/>
          <w:sz w:val="28"/>
        </w:rPr>
        <w:t xml:space="preserve"> </w:t>
      </w:r>
      <w:r>
        <w:rPr>
          <w:sz w:val="28"/>
        </w:rPr>
        <w:t>ДОУ,</w:t>
      </w:r>
    </w:p>
    <w:p>
      <w:pPr>
        <w:pStyle w:val="12"/>
        <w:numPr>
          <w:ilvl w:val="3"/>
          <w:numId w:val="11"/>
        </w:numPr>
        <w:tabs>
          <w:tab w:val="left" w:pos="2119"/>
        </w:tabs>
        <w:spacing w:line="306" w:lineRule="exact"/>
        <w:ind w:left="440" w:leftChars="200" w:firstLine="0" w:firstLineChars="0"/>
        <w:rPr>
          <w:sz w:val="28"/>
        </w:rPr>
      </w:pPr>
      <w:r>
        <w:rPr>
          <w:sz w:val="28"/>
        </w:rPr>
        <w:t>Рекомендации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4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основании</w:t>
      </w:r>
    </w:p>
    <w:p>
      <w:pPr>
        <w:pStyle w:val="9"/>
        <w:spacing w:before="40"/>
        <w:ind w:left="440" w:leftChars="200" w:firstLine="0" w:firstLineChars="0"/>
      </w:pPr>
      <w:r>
        <w:t>результатов</w:t>
      </w:r>
      <w:r>
        <w:rPr>
          <w:spacing w:val="-4"/>
        </w:rPr>
        <w:t xml:space="preserve"> </w:t>
      </w:r>
      <w:r>
        <w:t>диагностики</w:t>
      </w:r>
      <w:r>
        <w:rPr>
          <w:spacing w:val="7"/>
        </w:rPr>
        <w:t xml:space="preserve"> </w:t>
      </w:r>
      <w:r>
        <w:t>(в</w:t>
      </w:r>
      <w:r>
        <w:rPr>
          <w:spacing w:val="-17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года).</w:t>
      </w:r>
    </w:p>
    <w:p>
      <w:pPr>
        <w:pStyle w:val="12"/>
        <w:numPr>
          <w:ilvl w:val="3"/>
          <w:numId w:val="11"/>
        </w:numPr>
        <w:tabs>
          <w:tab w:val="left" w:pos="2184"/>
          <w:tab w:val="left" w:pos="2185"/>
          <w:tab w:val="left" w:pos="3727"/>
          <w:tab w:val="left" w:pos="4857"/>
          <w:tab w:val="left" w:pos="5207"/>
          <w:tab w:val="left" w:pos="5692"/>
          <w:tab w:val="left" w:pos="10103"/>
        </w:tabs>
        <w:spacing w:before="43" w:line="278" w:lineRule="auto"/>
        <w:ind w:left="440" w:leftChars="200" w:right="882" w:firstLine="0" w:firstLineChars="0"/>
        <w:rPr>
          <w:sz w:val="28"/>
        </w:rPr>
      </w:pPr>
      <w:r>
        <w:rPr>
          <w:sz w:val="28"/>
        </w:rPr>
        <w:t>Посещение</w:t>
      </w:r>
      <w:r>
        <w:rPr>
          <w:sz w:val="28"/>
        </w:rPr>
        <w:tab/>
      </w:r>
      <w:r>
        <w:rPr>
          <w:sz w:val="28"/>
        </w:rPr>
        <w:t>занятий</w:t>
      </w:r>
      <w:r>
        <w:rPr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z w:val="28"/>
        </w:rPr>
        <w:t>их</w:t>
      </w:r>
      <w:r>
        <w:rPr>
          <w:sz w:val="28"/>
        </w:rPr>
        <w:tab/>
      </w:r>
      <w:r>
        <w:rPr>
          <w:sz w:val="28"/>
        </w:rPr>
        <w:t>психолого-педагогический</w:t>
      </w:r>
      <w:r>
        <w:rPr>
          <w:spacing w:val="98"/>
          <w:sz w:val="28"/>
        </w:rPr>
        <w:t xml:space="preserve"> </w:t>
      </w:r>
      <w:r>
        <w:rPr>
          <w:sz w:val="28"/>
        </w:rPr>
        <w:t>анализ</w:t>
      </w:r>
      <w:r>
        <w:rPr>
          <w:sz w:val="28"/>
        </w:rPr>
        <w:tab/>
      </w:r>
      <w:r>
        <w:rPr>
          <w:spacing w:val="-9"/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0"/>
          <w:sz w:val="28"/>
        </w:rPr>
        <w:t xml:space="preserve"> </w:t>
      </w:r>
      <w:r>
        <w:rPr>
          <w:sz w:val="28"/>
        </w:rPr>
        <w:t>года);</w:t>
      </w:r>
      <w:r>
        <w:rPr>
          <w:spacing w:val="8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29"/>
          <w:sz w:val="28"/>
        </w:rPr>
        <w:t xml:space="preserve"> </w:t>
      </w:r>
      <w:r>
        <w:rPr>
          <w:sz w:val="28"/>
        </w:rPr>
        <w:t>рекомендаций.</w:t>
      </w:r>
    </w:p>
    <w:p>
      <w:pPr>
        <w:pStyle w:val="12"/>
        <w:numPr>
          <w:ilvl w:val="3"/>
          <w:numId w:val="11"/>
        </w:numPr>
        <w:tabs>
          <w:tab w:val="left" w:pos="2189"/>
          <w:tab w:val="left" w:pos="2190"/>
          <w:tab w:val="left" w:pos="4396"/>
          <w:tab w:val="left" w:pos="7276"/>
          <w:tab w:val="left" w:pos="8601"/>
          <w:tab w:val="left" w:pos="10171"/>
        </w:tabs>
        <w:spacing w:line="278" w:lineRule="auto"/>
        <w:ind w:left="440" w:leftChars="200" w:right="882" w:firstLine="0" w:firstLineChars="0"/>
        <w:rPr>
          <w:sz w:val="28"/>
        </w:rPr>
      </w:pPr>
      <w:r>
        <w:rPr>
          <w:sz w:val="28"/>
        </w:rPr>
        <w:t>Индивидуальное</w:t>
      </w:r>
      <w:r>
        <w:rPr>
          <w:sz w:val="28"/>
        </w:rPr>
        <w:tab/>
      </w:r>
      <w:r>
        <w:rPr>
          <w:sz w:val="28"/>
        </w:rPr>
        <w:t>консультирование</w:t>
      </w:r>
      <w:r>
        <w:rPr>
          <w:spacing w:val="115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</w:r>
      <w:r>
        <w:rPr>
          <w:sz w:val="28"/>
        </w:rPr>
        <w:t>вопросам</w:t>
      </w:r>
      <w:r>
        <w:rPr>
          <w:sz w:val="28"/>
        </w:rPr>
        <w:tab/>
      </w:r>
      <w:r>
        <w:rPr>
          <w:sz w:val="28"/>
        </w:rPr>
        <w:t>воспитания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1"/>
          <w:sz w:val="28"/>
        </w:rPr>
        <w:t xml:space="preserve"> </w:t>
      </w:r>
      <w:r>
        <w:rPr>
          <w:sz w:val="28"/>
        </w:rPr>
        <w:t>(по</w:t>
      </w:r>
      <w:r>
        <w:rPr>
          <w:spacing w:val="10"/>
          <w:sz w:val="28"/>
        </w:rPr>
        <w:t xml:space="preserve"> </w:t>
      </w:r>
      <w:r>
        <w:rPr>
          <w:sz w:val="28"/>
        </w:rPr>
        <w:t>запросам).</w:t>
      </w:r>
    </w:p>
    <w:p>
      <w:pPr>
        <w:pStyle w:val="12"/>
        <w:numPr>
          <w:ilvl w:val="3"/>
          <w:numId w:val="11"/>
        </w:numPr>
        <w:tabs>
          <w:tab w:val="left" w:pos="2433"/>
          <w:tab w:val="left" w:pos="2434"/>
          <w:tab w:val="left" w:pos="4190"/>
          <w:tab w:val="left" w:pos="6158"/>
          <w:tab w:val="left" w:pos="8649"/>
          <w:tab w:val="left" w:pos="10191"/>
        </w:tabs>
        <w:spacing w:line="276" w:lineRule="auto"/>
        <w:ind w:left="440" w:leftChars="200" w:right="884" w:firstLine="0" w:firstLineChars="0"/>
        <w:rPr>
          <w:sz w:val="28"/>
        </w:rPr>
      </w:pPr>
      <w:r>
        <w:rPr>
          <w:sz w:val="28"/>
        </w:rPr>
        <w:t>Семинары,</w:t>
      </w:r>
      <w:r>
        <w:rPr>
          <w:sz w:val="28"/>
        </w:rPr>
        <w:tab/>
      </w:r>
      <w:r>
        <w:rPr>
          <w:sz w:val="28"/>
        </w:rPr>
        <w:t>практикумы,</w:t>
      </w:r>
      <w:r>
        <w:rPr>
          <w:sz w:val="28"/>
        </w:rPr>
        <w:tab/>
      </w:r>
      <w:r>
        <w:rPr>
          <w:sz w:val="28"/>
        </w:rPr>
        <w:t>психологические</w:t>
      </w:r>
      <w:r>
        <w:rPr>
          <w:sz w:val="28"/>
        </w:rPr>
        <w:tab/>
      </w:r>
      <w:r>
        <w:rPr>
          <w:sz w:val="28"/>
        </w:rPr>
        <w:t>тренинги</w:t>
      </w:r>
      <w:r>
        <w:rPr>
          <w:sz w:val="28"/>
        </w:rPr>
        <w:tab/>
      </w:r>
      <w:r>
        <w:rPr>
          <w:spacing w:val="-6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7"/>
          <w:sz w:val="28"/>
        </w:rPr>
        <w:t xml:space="preserve"> </w:t>
      </w:r>
      <w:r>
        <w:rPr>
          <w:sz w:val="28"/>
        </w:rPr>
        <w:t>коллективом.</w:t>
      </w:r>
    </w:p>
    <w:p>
      <w:pPr>
        <w:pStyle w:val="12"/>
        <w:numPr>
          <w:ilvl w:val="3"/>
          <w:numId w:val="11"/>
        </w:numPr>
        <w:tabs>
          <w:tab w:val="left" w:pos="2118"/>
        </w:tabs>
        <w:spacing w:line="276" w:lineRule="auto"/>
        <w:ind w:left="440" w:leftChars="200" w:right="869" w:firstLine="0" w:firstLineChars="0"/>
        <w:rPr>
          <w:sz w:val="28"/>
        </w:rPr>
      </w:pPr>
      <w:r>
        <w:rPr>
          <w:sz w:val="28"/>
        </w:rPr>
        <w:t>Психолого-педагогическое 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познавательно-речевого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направления.</w:t>
      </w:r>
    </w:p>
    <w:p>
      <w:pPr>
        <w:tabs>
          <w:tab w:val="left" w:pos="2118"/>
        </w:tabs>
        <w:spacing w:line="276" w:lineRule="auto"/>
        <w:ind w:left="440" w:leftChars="200" w:right="869" w:firstLine="0" w:firstLineChars="0"/>
        <w:rPr>
          <w:sz w:val="28"/>
        </w:rPr>
      </w:pPr>
    </w:p>
    <w:p>
      <w:pPr>
        <w:pStyle w:val="12"/>
        <w:numPr>
          <w:ilvl w:val="2"/>
          <w:numId w:val="11"/>
        </w:numPr>
        <w:tabs>
          <w:tab w:val="left" w:pos="1845"/>
        </w:tabs>
        <w:spacing w:line="321" w:lineRule="exact"/>
        <w:ind w:left="440" w:leftChars="200" w:firstLine="0" w:firstLineChars="0"/>
        <w:rPr>
          <w:sz w:val="28"/>
        </w:rPr>
      </w:pPr>
      <w:r>
        <w:rPr>
          <w:i/>
          <w:w w:val="95"/>
          <w:sz w:val="28"/>
          <w:u w:val="single" w:color="181818"/>
        </w:rPr>
        <w:t>С</w:t>
      </w:r>
      <w:r>
        <w:rPr>
          <w:i/>
          <w:spacing w:val="35"/>
          <w:w w:val="95"/>
          <w:sz w:val="28"/>
          <w:u w:val="single" w:color="181818"/>
        </w:rPr>
        <w:t xml:space="preserve"> </w:t>
      </w:r>
      <w:r>
        <w:rPr>
          <w:i/>
          <w:w w:val="95"/>
          <w:sz w:val="28"/>
          <w:u w:val="single" w:color="181818"/>
        </w:rPr>
        <w:t>родителями.</w:t>
      </w:r>
    </w:p>
    <w:p>
      <w:pPr>
        <w:tabs>
          <w:tab w:val="left" w:pos="1845"/>
        </w:tabs>
        <w:spacing w:line="321" w:lineRule="exact"/>
        <w:ind w:left="440" w:leftChars="200" w:firstLine="0" w:firstLineChars="0"/>
        <w:rPr>
          <w:sz w:val="28"/>
        </w:rPr>
      </w:pPr>
    </w:p>
    <w:p>
      <w:pPr>
        <w:pStyle w:val="12"/>
        <w:numPr>
          <w:ilvl w:val="3"/>
          <w:numId w:val="11"/>
        </w:numPr>
        <w:tabs>
          <w:tab w:val="left" w:pos="2055"/>
        </w:tabs>
        <w:spacing w:before="70"/>
        <w:ind w:left="440" w:leftChars="200" w:firstLine="0" w:firstLineChars="0"/>
        <w:rPr>
          <w:sz w:val="28"/>
        </w:rPr>
      </w:pPr>
      <w:r>
        <w:rPr>
          <w:w w:val="95"/>
          <w:sz w:val="28"/>
        </w:rPr>
        <w:t>Индивидуальное</w:t>
      </w:r>
      <w:r>
        <w:rPr>
          <w:spacing w:val="69"/>
          <w:sz w:val="28"/>
        </w:rPr>
        <w:t xml:space="preserve"> </w:t>
      </w:r>
      <w:r>
        <w:rPr>
          <w:w w:val="95"/>
          <w:sz w:val="28"/>
        </w:rPr>
        <w:t>консультирование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родителей.</w:t>
      </w:r>
    </w:p>
    <w:p>
      <w:pPr>
        <w:pStyle w:val="12"/>
        <w:numPr>
          <w:ilvl w:val="3"/>
          <w:numId w:val="11"/>
        </w:numPr>
        <w:tabs>
          <w:tab w:val="left" w:pos="2100"/>
        </w:tabs>
        <w:spacing w:before="48" w:line="283" w:lineRule="auto"/>
        <w:ind w:left="440" w:leftChars="200" w:right="890" w:firstLine="0" w:firstLineChars="0"/>
        <w:rPr>
          <w:sz w:val="28"/>
        </w:rPr>
      </w:pPr>
      <w:r>
        <w:rPr>
          <w:sz w:val="28"/>
        </w:rPr>
        <w:t>Углубленная</w:t>
      </w:r>
      <w:r>
        <w:rPr>
          <w:spacing w:val="37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4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24"/>
          <w:sz w:val="28"/>
        </w:rPr>
        <w:t xml:space="preserve"> </w:t>
      </w:r>
      <w:r>
        <w:rPr>
          <w:sz w:val="28"/>
        </w:rPr>
        <w:t>семейных,</w:t>
      </w:r>
      <w:r>
        <w:rPr>
          <w:spacing w:val="33"/>
          <w:sz w:val="28"/>
        </w:rPr>
        <w:t xml:space="preserve"> </w:t>
      </w:r>
      <w:r>
        <w:rPr>
          <w:sz w:val="28"/>
        </w:rPr>
        <w:t>детско-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24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1"/>
          <w:sz w:val="28"/>
        </w:rPr>
        <w:t xml:space="preserve"> </w:t>
      </w:r>
      <w:r>
        <w:rPr>
          <w:sz w:val="28"/>
        </w:rPr>
        <w:t>(по</w:t>
      </w:r>
      <w:r>
        <w:rPr>
          <w:spacing w:val="9"/>
          <w:sz w:val="28"/>
        </w:rPr>
        <w:t xml:space="preserve"> </w:t>
      </w:r>
      <w:r>
        <w:rPr>
          <w:sz w:val="28"/>
        </w:rPr>
        <w:t>запросу).</w:t>
      </w:r>
    </w:p>
    <w:p>
      <w:pPr>
        <w:pStyle w:val="12"/>
        <w:numPr>
          <w:ilvl w:val="3"/>
          <w:numId w:val="11"/>
        </w:numPr>
        <w:tabs>
          <w:tab w:val="left" w:pos="2055"/>
        </w:tabs>
        <w:spacing w:line="311" w:lineRule="exact"/>
        <w:ind w:left="440" w:leftChars="200" w:firstLine="0" w:firstLineChars="0"/>
        <w:rPr>
          <w:sz w:val="28"/>
        </w:rPr>
      </w:pPr>
      <w:r>
        <w:rPr>
          <w:spacing w:val="-1"/>
          <w:sz w:val="28"/>
        </w:rPr>
        <w:t>Просветительская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8"/>
          <w:sz w:val="28"/>
        </w:rPr>
        <w:t xml:space="preserve"> </w:t>
      </w:r>
      <w:r>
        <w:rPr>
          <w:sz w:val="28"/>
        </w:rPr>
        <w:t>среди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родителей.</w:t>
      </w:r>
    </w:p>
    <w:p>
      <w:pPr>
        <w:tabs>
          <w:tab w:val="left" w:pos="1845"/>
        </w:tabs>
        <w:spacing w:line="321" w:lineRule="exact"/>
        <w:ind w:left="440" w:leftChars="200" w:firstLine="0" w:firstLineChars="0"/>
        <w:rPr>
          <w:sz w:val="28"/>
        </w:rPr>
        <w:sectPr>
          <w:pgSz w:w="11900" w:h="16840"/>
          <w:pgMar w:top="1060" w:right="0" w:bottom="280" w:left="700" w:header="720" w:footer="720" w:gutter="0"/>
          <w:cols w:space="720" w:num="1"/>
        </w:sectPr>
      </w:pPr>
    </w:p>
    <w:p>
      <w:pPr>
        <w:ind w:left="440" w:leftChars="200" w:firstLine="0" w:firstLineChars="0"/>
        <w:jc w:val="center"/>
        <w:rPr>
          <w:sz w:val="34"/>
        </w:rPr>
      </w:pPr>
      <w:r>
        <w:rPr>
          <w:w w:val="90"/>
          <w:sz w:val="34"/>
        </w:rPr>
        <w:t>ПЛАНИРУЕМЫЕ</w:t>
      </w:r>
      <w:r>
        <w:rPr>
          <w:spacing w:val="38"/>
          <w:w w:val="90"/>
          <w:sz w:val="34"/>
        </w:rPr>
        <w:t xml:space="preserve"> </w:t>
      </w:r>
      <w:r>
        <w:rPr>
          <w:w w:val="90"/>
          <w:sz w:val="34"/>
        </w:rPr>
        <w:t>РЕЗУЛЬТАТЫ.</w:t>
      </w:r>
    </w:p>
    <w:p>
      <w:pPr>
        <w:pStyle w:val="9"/>
        <w:spacing w:before="155" w:line="276" w:lineRule="auto"/>
        <w:ind w:left="440" w:leftChars="200" w:right="880" w:firstLine="0" w:firstLineChars="0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 МБДОУ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 xml:space="preserve">распространяется на следующие </w:t>
      </w:r>
      <w:r>
        <w:rPr>
          <w:u w:val="single" w:color="1F1F1F"/>
        </w:rPr>
        <w:t>параметры</w:t>
      </w:r>
      <w:r>
        <w:rPr>
          <w:spacing w:val="1"/>
        </w:rPr>
        <w:t xml:space="preserve"> </w:t>
      </w:r>
      <w:r>
        <w:rPr>
          <w:u w:val="single" w:color="131313"/>
        </w:rPr>
        <w:t>диагностирования</w:t>
      </w:r>
      <w:r>
        <w:rPr>
          <w:spacing w:val="11"/>
          <w:u w:val="single" w:color="131313"/>
        </w:rPr>
        <w:t xml:space="preserve"> </w:t>
      </w:r>
      <w:r>
        <w:rPr>
          <w:u w:val="single" w:color="131313"/>
        </w:rPr>
        <w:t>дошкольников.</w:t>
      </w:r>
    </w:p>
    <w:p>
      <w:pPr>
        <w:pStyle w:val="9"/>
        <w:spacing w:before="2"/>
        <w:ind w:left="440" w:leftChars="200" w:firstLine="0" w:firstLineChars="0"/>
        <w:rPr>
          <w:sz w:val="43"/>
        </w:rPr>
      </w:pPr>
    </w:p>
    <w:p>
      <w:pPr>
        <w:ind w:left="440" w:leftChars="200" w:firstLine="0" w:firstLineChars="0"/>
        <w:rPr>
          <w:i/>
          <w:sz w:val="28"/>
        </w:rPr>
      </w:pPr>
      <w:r>
        <w:rPr>
          <w:i/>
          <w:sz w:val="28"/>
          <w:u w:val="thick"/>
        </w:rPr>
        <w:t>Младший</w:t>
      </w:r>
      <w:r>
        <w:rPr>
          <w:i/>
          <w:spacing w:val="32"/>
          <w:sz w:val="28"/>
          <w:u w:val="thick"/>
        </w:rPr>
        <w:t xml:space="preserve"> </w:t>
      </w:r>
      <w:r>
        <w:rPr>
          <w:i/>
          <w:sz w:val="28"/>
          <w:u w:val="thick"/>
        </w:rPr>
        <w:t>возраст</w:t>
      </w:r>
      <w:r>
        <w:rPr>
          <w:i/>
          <w:spacing w:val="22"/>
          <w:sz w:val="28"/>
          <w:u w:val="thick"/>
        </w:rPr>
        <w:t xml:space="preserve"> </w:t>
      </w:r>
      <w:r>
        <w:rPr>
          <w:i/>
          <w:sz w:val="28"/>
          <w:u w:val="thick"/>
        </w:rPr>
        <w:t>(</w:t>
      </w:r>
      <w:r>
        <w:rPr>
          <w:rFonts w:hint="default"/>
          <w:i/>
          <w:sz w:val="28"/>
          <w:u w:val="thick"/>
          <w:lang w:val="ru-RU"/>
        </w:rPr>
        <w:t>1,5</w:t>
      </w:r>
      <w:r>
        <w:rPr>
          <w:i/>
          <w:sz w:val="28"/>
          <w:u w:val="thick"/>
        </w:rPr>
        <w:t>-</w:t>
      </w:r>
      <w:r>
        <w:rPr>
          <w:rFonts w:hint="default"/>
          <w:i/>
          <w:sz w:val="28"/>
          <w:u w:val="thick"/>
          <w:lang w:val="ru-RU"/>
        </w:rPr>
        <w:t>3</w:t>
      </w:r>
      <w:r>
        <w:rPr>
          <w:i/>
          <w:spacing w:val="-2"/>
          <w:sz w:val="28"/>
          <w:u w:val="thick"/>
        </w:rPr>
        <w:t xml:space="preserve"> </w:t>
      </w:r>
      <w:r>
        <w:rPr>
          <w:i/>
          <w:sz w:val="28"/>
          <w:u w:val="thick"/>
        </w:rPr>
        <w:t>года</w:t>
      </w:r>
      <w:r>
        <w:rPr>
          <w:rFonts w:hint="default"/>
          <w:i/>
          <w:sz w:val="28"/>
          <w:u w:val="thick"/>
          <w:lang w:val="ru-RU"/>
        </w:rPr>
        <w:t>)</w:t>
      </w:r>
      <w:r>
        <w:rPr>
          <w:i/>
          <w:sz w:val="28"/>
          <w:u w:val="thick"/>
        </w:rPr>
        <w:t>:</w:t>
      </w:r>
    </w:p>
    <w:p>
      <w:pPr>
        <w:pStyle w:val="12"/>
        <w:numPr>
          <w:ilvl w:val="0"/>
          <w:numId w:val="12"/>
        </w:numPr>
        <w:tabs>
          <w:tab w:val="left" w:pos="1166"/>
        </w:tabs>
        <w:spacing w:before="43"/>
        <w:ind w:left="440" w:leftChars="200" w:firstLine="0" w:firstLineChars="0"/>
        <w:rPr>
          <w:sz w:val="28"/>
        </w:rPr>
      </w:pP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>
      <w:pPr>
        <w:pStyle w:val="12"/>
        <w:numPr>
          <w:ilvl w:val="0"/>
          <w:numId w:val="12"/>
        </w:numPr>
        <w:tabs>
          <w:tab w:val="left" w:pos="1163"/>
        </w:tabs>
        <w:spacing w:before="43"/>
        <w:ind w:left="440" w:leftChars="200" w:firstLine="0" w:firstLineChars="0"/>
        <w:rPr>
          <w:sz w:val="28"/>
        </w:rPr>
      </w:pPr>
      <w:r>
        <w:rPr>
          <w:sz w:val="28"/>
        </w:rPr>
        <w:t>активная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речь;</w:t>
      </w:r>
    </w:p>
    <w:p>
      <w:pPr>
        <w:pStyle w:val="12"/>
        <w:numPr>
          <w:ilvl w:val="0"/>
          <w:numId w:val="12"/>
        </w:numPr>
        <w:tabs>
          <w:tab w:val="left" w:pos="1163"/>
        </w:tabs>
        <w:spacing w:before="48"/>
        <w:ind w:left="440" w:leftChars="200" w:firstLine="0" w:firstLineChars="0"/>
        <w:rPr>
          <w:sz w:val="28"/>
        </w:rPr>
      </w:pPr>
      <w:r>
        <w:rPr>
          <w:sz w:val="28"/>
        </w:rPr>
        <w:t>сенсорное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развитие;</w:t>
      </w:r>
    </w:p>
    <w:p>
      <w:pPr>
        <w:pStyle w:val="12"/>
        <w:numPr>
          <w:ilvl w:val="0"/>
          <w:numId w:val="12"/>
        </w:numPr>
        <w:tabs>
          <w:tab w:val="left" w:pos="1166"/>
        </w:tabs>
        <w:spacing w:before="43"/>
        <w:ind w:left="440" w:leftChars="200" w:firstLine="0" w:firstLineChars="0"/>
        <w:rPr>
          <w:sz w:val="28"/>
        </w:rPr>
      </w:pPr>
      <w:r>
        <w:rPr>
          <w:sz w:val="28"/>
        </w:rPr>
        <w:t>игра;</w:t>
      </w:r>
    </w:p>
    <w:p>
      <w:pPr>
        <w:pStyle w:val="12"/>
        <w:numPr>
          <w:ilvl w:val="0"/>
          <w:numId w:val="12"/>
        </w:numPr>
        <w:tabs>
          <w:tab w:val="left" w:pos="1164"/>
        </w:tabs>
        <w:spacing w:before="52"/>
        <w:ind w:left="440" w:leftChars="200" w:firstLine="0" w:firstLineChars="0"/>
        <w:rPr>
          <w:sz w:val="28"/>
        </w:rPr>
      </w:pPr>
      <w:r>
        <w:rPr>
          <w:spacing w:val="-1"/>
          <w:sz w:val="28"/>
        </w:rPr>
        <w:t>развитие</w:t>
      </w:r>
      <w:r>
        <w:rPr>
          <w:spacing w:val="13"/>
          <w:sz w:val="28"/>
        </w:rPr>
        <w:t xml:space="preserve"> </w:t>
      </w:r>
      <w:r>
        <w:rPr>
          <w:spacing w:val="-1"/>
          <w:sz w:val="28"/>
        </w:rPr>
        <w:t>пространственных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представлений;</w:t>
      </w:r>
    </w:p>
    <w:p>
      <w:pPr>
        <w:pStyle w:val="12"/>
        <w:numPr>
          <w:ilvl w:val="0"/>
          <w:numId w:val="12"/>
        </w:numPr>
        <w:tabs>
          <w:tab w:val="left" w:pos="1188"/>
        </w:tabs>
        <w:spacing w:before="48"/>
        <w:ind w:left="440" w:leftChars="200" w:firstLine="0" w:firstLineChars="0"/>
        <w:rPr>
          <w:sz w:val="28"/>
        </w:rPr>
      </w:pPr>
      <w:r>
        <w:rPr>
          <w:sz w:val="28"/>
        </w:rPr>
        <w:t>рисование</w:t>
      </w:r>
      <w:r>
        <w:rPr>
          <w:spacing w:val="24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7"/>
          <w:sz w:val="28"/>
        </w:rPr>
        <w:t xml:space="preserve"> </w:t>
      </w:r>
      <w:r>
        <w:rPr>
          <w:sz w:val="28"/>
        </w:rPr>
        <w:t>рисовать,</w:t>
      </w:r>
      <w:r>
        <w:rPr>
          <w:spacing w:val="16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3"/>
          <w:sz w:val="28"/>
        </w:rPr>
        <w:t xml:space="preserve"> </w:t>
      </w:r>
      <w:r>
        <w:rPr>
          <w:sz w:val="28"/>
        </w:rPr>
        <w:t>замысла,</w:t>
      </w:r>
      <w:r>
        <w:rPr>
          <w:spacing w:val="19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9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16"/>
          <w:sz w:val="28"/>
        </w:rPr>
        <w:t xml:space="preserve"> </w:t>
      </w:r>
      <w:r>
        <w:rPr>
          <w:sz w:val="28"/>
        </w:rPr>
        <w:t>карандаш</w:t>
      </w:r>
    </w:p>
    <w:p>
      <w:pPr>
        <w:spacing w:before="94"/>
        <w:ind w:left="440" w:leftChars="200" w:firstLine="0" w:firstLineChars="0"/>
        <w:rPr>
          <w:sz w:val="23"/>
        </w:rPr>
      </w:pPr>
      <w:r>
        <w:rPr>
          <w:sz w:val="23"/>
        </w:rPr>
        <w:t>И</w:t>
      </w:r>
      <w:r>
        <w:rPr>
          <w:spacing w:val="21"/>
          <w:sz w:val="23"/>
        </w:rPr>
        <w:t xml:space="preserve"> </w:t>
      </w:r>
      <w:r>
        <w:rPr>
          <w:sz w:val="23"/>
        </w:rPr>
        <w:t>Т.</w:t>
      </w:r>
      <w:r>
        <w:rPr>
          <w:spacing w:val="34"/>
          <w:sz w:val="23"/>
        </w:rPr>
        <w:t xml:space="preserve"> </w:t>
      </w:r>
      <w:r>
        <w:rPr>
          <w:sz w:val="23"/>
        </w:rPr>
        <w:t>д.);</w:t>
      </w:r>
    </w:p>
    <w:p>
      <w:pPr>
        <w:pStyle w:val="12"/>
        <w:numPr>
          <w:ilvl w:val="0"/>
          <w:numId w:val="12"/>
        </w:numPr>
        <w:tabs>
          <w:tab w:val="left" w:pos="1166"/>
        </w:tabs>
        <w:spacing w:before="63"/>
        <w:ind w:left="440" w:leftChars="200" w:firstLine="0" w:firstLineChars="0"/>
        <w:rPr>
          <w:sz w:val="28"/>
        </w:rPr>
      </w:pPr>
      <w:r>
        <w:rPr>
          <w:spacing w:val="-1"/>
          <w:sz w:val="28"/>
        </w:rPr>
        <w:t>поведение</w:t>
      </w:r>
      <w:r>
        <w:rPr>
          <w:spacing w:val="2"/>
          <w:sz w:val="28"/>
        </w:rPr>
        <w:t xml:space="preserve"> </w:t>
      </w:r>
      <w:r>
        <w:rPr>
          <w:sz w:val="28"/>
        </w:rPr>
        <w:t>(взаимоотношения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со</w:t>
      </w:r>
      <w:r>
        <w:rPr>
          <w:spacing w:val="-12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сверстниками).</w:t>
      </w:r>
    </w:p>
    <w:p>
      <w:pPr>
        <w:pStyle w:val="9"/>
        <w:spacing w:before="4"/>
        <w:ind w:left="440" w:leftChars="200" w:firstLine="0" w:firstLineChars="0"/>
        <w:rPr>
          <w:sz w:val="36"/>
        </w:rPr>
      </w:pPr>
    </w:p>
    <w:p>
      <w:pPr>
        <w:ind w:left="440" w:leftChars="200" w:firstLine="0" w:firstLineChars="0"/>
        <w:rPr>
          <w:i/>
          <w:sz w:val="28"/>
        </w:rPr>
      </w:pPr>
      <w:r>
        <w:rPr>
          <w:i/>
          <w:sz w:val="28"/>
          <w:u w:val="thick" w:color="0F0F0F"/>
        </w:rPr>
        <w:t>Средний</w:t>
      </w:r>
      <w:r>
        <w:rPr>
          <w:i/>
          <w:spacing w:val="20"/>
          <w:sz w:val="28"/>
          <w:u w:val="thick" w:color="0F0F0F"/>
        </w:rPr>
        <w:t xml:space="preserve"> </w:t>
      </w:r>
      <w:r>
        <w:rPr>
          <w:i/>
          <w:sz w:val="28"/>
          <w:u w:val="thick" w:color="0F0F0F"/>
        </w:rPr>
        <w:t>возраст</w:t>
      </w:r>
      <w:r>
        <w:rPr>
          <w:i/>
          <w:spacing w:val="18"/>
          <w:sz w:val="28"/>
          <w:u w:val="thick" w:color="0F0F0F"/>
        </w:rPr>
        <w:t xml:space="preserve"> </w:t>
      </w:r>
      <w:r>
        <w:rPr>
          <w:i/>
          <w:sz w:val="28"/>
          <w:u w:val="thick" w:color="0F0F0F"/>
        </w:rPr>
        <w:t>(</w:t>
      </w:r>
      <w:r>
        <w:rPr>
          <w:rFonts w:hint="default"/>
          <w:i/>
          <w:sz w:val="28"/>
          <w:u w:val="thick" w:color="0F0F0F"/>
          <w:lang w:val="ru-RU"/>
        </w:rPr>
        <w:t>3</w:t>
      </w:r>
      <w:r>
        <w:rPr>
          <w:i/>
          <w:sz w:val="28"/>
          <w:u w:val="thick" w:color="0F0F0F"/>
        </w:rPr>
        <w:t>-5</w:t>
      </w:r>
      <w:r>
        <w:rPr>
          <w:i/>
          <w:spacing w:val="3"/>
          <w:sz w:val="28"/>
          <w:u w:val="thick" w:color="0F0F0F"/>
        </w:rPr>
        <w:t xml:space="preserve"> </w:t>
      </w:r>
      <w:r>
        <w:rPr>
          <w:i/>
          <w:sz w:val="28"/>
          <w:u w:val="thick" w:color="0F0F0F"/>
        </w:rPr>
        <w:t>лет</w:t>
      </w:r>
      <w:r>
        <w:rPr>
          <w:rFonts w:hint="default"/>
          <w:i/>
          <w:sz w:val="28"/>
          <w:u w:val="thick" w:color="0F0F0F"/>
          <w:lang w:val="ru-RU"/>
        </w:rPr>
        <w:t>)</w:t>
      </w:r>
      <w:r>
        <w:rPr>
          <w:i/>
          <w:sz w:val="28"/>
          <w:u w:val="thick" w:color="0F0F0F"/>
        </w:rPr>
        <w:t>:</w:t>
      </w:r>
    </w:p>
    <w:p>
      <w:pPr>
        <w:pStyle w:val="12"/>
        <w:numPr>
          <w:ilvl w:val="0"/>
          <w:numId w:val="12"/>
        </w:numPr>
        <w:tabs>
          <w:tab w:val="left" w:pos="1163"/>
        </w:tabs>
        <w:spacing w:before="43"/>
        <w:ind w:left="440" w:leftChars="200" w:firstLine="0" w:firstLineChars="0"/>
        <w:rPr>
          <w:sz w:val="28"/>
        </w:rPr>
      </w:pPr>
      <w:r>
        <w:rPr>
          <w:spacing w:val="-1"/>
          <w:sz w:val="28"/>
        </w:rPr>
        <w:t>слуховое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восприятие</w:t>
      </w:r>
      <w:r>
        <w:rPr>
          <w:sz w:val="28"/>
        </w:rPr>
        <w:t xml:space="preserve"> (различение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неречевых</w:t>
      </w:r>
      <w:r>
        <w:rPr>
          <w:spacing w:val="-10"/>
          <w:sz w:val="28"/>
        </w:rPr>
        <w:t xml:space="preserve"> </w:t>
      </w:r>
      <w:r>
        <w:rPr>
          <w:sz w:val="28"/>
        </w:rPr>
        <w:t>шумов);</w:t>
      </w:r>
    </w:p>
    <w:p>
      <w:pPr>
        <w:pStyle w:val="12"/>
        <w:numPr>
          <w:ilvl w:val="0"/>
          <w:numId w:val="12"/>
        </w:numPr>
        <w:tabs>
          <w:tab w:val="left" w:pos="1164"/>
        </w:tabs>
        <w:spacing w:before="52"/>
        <w:ind w:left="440" w:leftChars="200" w:firstLine="0" w:firstLineChars="0"/>
        <w:rPr>
          <w:sz w:val="28"/>
        </w:rPr>
      </w:pPr>
      <w:r>
        <w:rPr>
          <w:spacing w:val="-1"/>
          <w:sz w:val="28"/>
        </w:rPr>
        <w:t>зрительное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восприятие</w:t>
      </w:r>
      <w:r>
        <w:rPr>
          <w:sz w:val="28"/>
        </w:rPr>
        <w:t xml:space="preserve"> </w:t>
      </w:r>
      <w:r>
        <w:rPr>
          <w:spacing w:val="-1"/>
          <w:sz w:val="28"/>
        </w:rPr>
        <w:t>(узнавание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черно-белых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изображений);</w:t>
      </w:r>
    </w:p>
    <w:p>
      <w:pPr>
        <w:pStyle w:val="12"/>
        <w:numPr>
          <w:ilvl w:val="0"/>
          <w:numId w:val="12"/>
        </w:numPr>
        <w:tabs>
          <w:tab w:val="left" w:pos="1181"/>
        </w:tabs>
        <w:spacing w:before="48" w:line="276" w:lineRule="auto"/>
        <w:ind w:left="440" w:leftChars="200" w:right="901" w:firstLine="0" w:firstLineChars="0"/>
        <w:rPr>
          <w:sz w:val="28"/>
        </w:rPr>
      </w:pPr>
      <w:r>
        <w:rPr>
          <w:spacing w:val="-1"/>
          <w:sz w:val="28"/>
        </w:rPr>
        <w:t>пространственные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представления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(конструирование,</w:t>
      </w:r>
      <w:r>
        <w:rPr>
          <w:spacing w:val="-14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9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предлогов);</w:t>
      </w:r>
    </w:p>
    <w:p>
      <w:pPr>
        <w:pStyle w:val="12"/>
        <w:numPr>
          <w:ilvl w:val="0"/>
          <w:numId w:val="12"/>
        </w:numPr>
        <w:tabs>
          <w:tab w:val="left" w:pos="1166"/>
        </w:tabs>
        <w:spacing w:line="316" w:lineRule="exact"/>
        <w:ind w:left="440" w:leftChars="200" w:firstLine="0" w:firstLineChars="0"/>
        <w:rPr>
          <w:sz w:val="28"/>
        </w:rPr>
      </w:pPr>
      <w:r>
        <w:rPr>
          <w:spacing w:val="-1"/>
          <w:sz w:val="28"/>
        </w:rPr>
        <w:t>мелкая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моторика;</w:t>
      </w:r>
    </w:p>
    <w:p>
      <w:pPr>
        <w:pStyle w:val="12"/>
        <w:numPr>
          <w:ilvl w:val="0"/>
          <w:numId w:val="12"/>
        </w:numPr>
        <w:tabs>
          <w:tab w:val="left" w:pos="1163"/>
        </w:tabs>
        <w:spacing w:before="47"/>
        <w:ind w:left="440" w:leftChars="200" w:firstLine="0" w:firstLineChars="0"/>
        <w:rPr>
          <w:sz w:val="28"/>
        </w:rPr>
      </w:pPr>
      <w:r>
        <w:rPr>
          <w:sz w:val="28"/>
        </w:rPr>
        <w:t>связная</w:t>
      </w:r>
      <w:r>
        <w:rPr>
          <w:spacing w:val="-7"/>
          <w:sz w:val="28"/>
        </w:rPr>
        <w:t xml:space="preserve"> </w:t>
      </w:r>
      <w:r>
        <w:rPr>
          <w:sz w:val="28"/>
        </w:rPr>
        <w:t>речь</w:t>
      </w:r>
      <w:r>
        <w:rPr>
          <w:spacing w:val="-16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8"/>
          <w:sz w:val="28"/>
        </w:rPr>
        <w:t xml:space="preserve"> </w:t>
      </w:r>
      <w:r>
        <w:rPr>
          <w:sz w:val="28"/>
        </w:rPr>
        <w:t>мысль);</w:t>
      </w:r>
    </w:p>
    <w:p>
      <w:pPr>
        <w:pStyle w:val="12"/>
        <w:numPr>
          <w:ilvl w:val="0"/>
          <w:numId w:val="12"/>
        </w:numPr>
        <w:tabs>
          <w:tab w:val="left" w:pos="1164"/>
        </w:tabs>
        <w:spacing w:before="48"/>
        <w:ind w:left="440" w:leftChars="200" w:firstLine="0" w:firstLineChars="0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мышления;</w:t>
      </w:r>
    </w:p>
    <w:p>
      <w:pPr>
        <w:pStyle w:val="12"/>
        <w:numPr>
          <w:ilvl w:val="0"/>
          <w:numId w:val="12"/>
        </w:numPr>
        <w:tabs>
          <w:tab w:val="left" w:pos="1320"/>
          <w:tab w:val="left" w:pos="1321"/>
          <w:tab w:val="left" w:pos="2351"/>
          <w:tab w:val="left" w:pos="4264"/>
          <w:tab w:val="left" w:pos="6094"/>
          <w:tab w:val="left" w:pos="6607"/>
          <w:tab w:val="left" w:pos="7881"/>
          <w:tab w:val="left" w:pos="8857"/>
        </w:tabs>
        <w:spacing w:before="48"/>
        <w:ind w:left="440" w:leftChars="200" w:firstLine="0" w:firstLineChars="0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</w:r>
      <w:r>
        <w:rPr>
          <w:sz w:val="28"/>
        </w:rPr>
        <w:t>продуктивной</w:t>
      </w:r>
      <w:r>
        <w:rPr>
          <w:sz w:val="28"/>
        </w:rPr>
        <w:tab/>
      </w:r>
      <w:r>
        <w:rPr>
          <w:sz w:val="28"/>
        </w:rPr>
        <w:t>деятельности</w:t>
      </w:r>
      <w:r>
        <w:rPr>
          <w:sz w:val="28"/>
        </w:rPr>
        <w:tab/>
      </w:r>
      <w:r>
        <w:rPr>
          <w:sz w:val="28"/>
        </w:rPr>
        <w:t>—</w:t>
      </w:r>
      <w:r>
        <w:rPr>
          <w:sz w:val="28"/>
        </w:rPr>
        <w:tab/>
      </w:r>
      <w:r>
        <w:rPr>
          <w:sz w:val="28"/>
        </w:rPr>
        <w:t>рисунок,</w:t>
      </w:r>
      <w:r>
        <w:rPr>
          <w:sz w:val="28"/>
        </w:rPr>
        <w:tab/>
      </w:r>
      <w:r>
        <w:rPr>
          <w:sz w:val="28"/>
        </w:rPr>
        <w:t>лепка,</w:t>
      </w:r>
      <w:r>
        <w:rPr>
          <w:sz w:val="28"/>
        </w:rPr>
        <w:tab/>
      </w:r>
      <w:r>
        <w:rPr>
          <w:sz w:val="28"/>
        </w:rPr>
        <w:t>аппликация,</w:t>
      </w:r>
    </w:p>
    <w:p>
      <w:pPr>
        <w:spacing w:before="141"/>
        <w:ind w:left="440" w:leftChars="200" w:firstLine="0" w:firstLineChars="0"/>
        <w:rPr>
          <w:sz w:val="18"/>
          <w:lang w:val="en-US"/>
        </w:rPr>
      </w:pPr>
      <w:r>
        <w:rPr>
          <w:spacing w:val="-1"/>
          <w:w w:val="110"/>
          <w:sz w:val="18"/>
          <w:lang w:val="en-US"/>
        </w:rPr>
        <w:t>C</w:t>
      </w:r>
      <w:r>
        <w:rPr>
          <w:spacing w:val="-1"/>
          <w:w w:val="110"/>
          <w:sz w:val="18"/>
        </w:rPr>
        <w:t>Л</w:t>
      </w:r>
      <w:r>
        <w:rPr>
          <w:spacing w:val="-1"/>
          <w:w w:val="110"/>
          <w:sz w:val="18"/>
          <w:lang w:val="en-US"/>
        </w:rPr>
        <w:t>OBOTBO]3</w:t>
      </w:r>
      <w:r>
        <w:rPr>
          <w:spacing w:val="-1"/>
          <w:w w:val="110"/>
          <w:sz w:val="18"/>
        </w:rPr>
        <w:t>Ч</w:t>
      </w:r>
      <w:r>
        <w:rPr>
          <w:spacing w:val="-1"/>
          <w:w w:val="110"/>
          <w:sz w:val="18"/>
          <w:lang w:val="en-US"/>
        </w:rPr>
        <w:t>eCTBO</w:t>
      </w:r>
      <w:r>
        <w:rPr>
          <w:spacing w:val="17"/>
          <w:w w:val="110"/>
          <w:sz w:val="18"/>
          <w:lang w:val="en-US"/>
        </w:rPr>
        <w:t xml:space="preserve"> </w:t>
      </w:r>
      <w:r>
        <w:rPr>
          <w:w w:val="110"/>
          <w:sz w:val="18"/>
        </w:rPr>
        <w:t>И</w:t>
      </w:r>
      <w:r>
        <w:rPr>
          <w:spacing w:val="21"/>
          <w:w w:val="110"/>
          <w:sz w:val="18"/>
          <w:lang w:val="en-US"/>
        </w:rPr>
        <w:t xml:space="preserve"> </w:t>
      </w:r>
      <w:r>
        <w:rPr>
          <w:w w:val="110"/>
          <w:sz w:val="18"/>
        </w:rPr>
        <w:t>Т</w:t>
      </w:r>
      <w:r>
        <w:rPr>
          <w:w w:val="110"/>
          <w:sz w:val="18"/>
          <w:lang w:val="en-US"/>
        </w:rPr>
        <w:t>.</w:t>
      </w:r>
      <w:r>
        <w:rPr>
          <w:spacing w:val="47"/>
          <w:w w:val="110"/>
          <w:sz w:val="18"/>
          <w:lang w:val="en-US"/>
        </w:rPr>
        <w:t xml:space="preserve"> </w:t>
      </w:r>
      <w:r>
        <w:rPr>
          <w:w w:val="110"/>
          <w:sz w:val="18"/>
        </w:rPr>
        <w:t>Д</w:t>
      </w:r>
      <w:r>
        <w:rPr>
          <w:w w:val="110"/>
          <w:sz w:val="18"/>
          <w:lang w:val="en-US"/>
        </w:rPr>
        <w:t>.</w:t>
      </w:r>
      <w:r>
        <w:rPr>
          <w:spacing w:val="-12"/>
          <w:w w:val="110"/>
          <w:sz w:val="18"/>
          <w:lang w:val="en-US"/>
        </w:rPr>
        <w:t xml:space="preserve"> </w:t>
      </w:r>
      <w:r>
        <w:rPr>
          <w:w w:val="110"/>
          <w:sz w:val="18"/>
          <w:lang w:val="en-US"/>
        </w:rPr>
        <w:t>;</w:t>
      </w:r>
    </w:p>
    <w:p>
      <w:pPr>
        <w:pStyle w:val="12"/>
        <w:numPr>
          <w:ilvl w:val="0"/>
          <w:numId w:val="12"/>
        </w:numPr>
        <w:tabs>
          <w:tab w:val="left" w:pos="1166"/>
        </w:tabs>
        <w:spacing w:before="69"/>
        <w:ind w:left="440" w:leftChars="200" w:firstLine="0" w:firstLineChars="0"/>
        <w:rPr>
          <w:sz w:val="28"/>
        </w:rPr>
      </w:pPr>
      <w:r>
        <w:rPr>
          <w:sz w:val="28"/>
        </w:rPr>
        <w:t>игра</w:t>
      </w:r>
      <w:r>
        <w:rPr>
          <w:spacing w:val="-13"/>
          <w:sz w:val="28"/>
        </w:rPr>
        <w:t xml:space="preserve"> </w:t>
      </w:r>
      <w:r>
        <w:rPr>
          <w:sz w:val="28"/>
        </w:rPr>
        <w:t>—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игры,</w:t>
      </w:r>
      <w:r>
        <w:rPr>
          <w:spacing w:val="-9"/>
          <w:sz w:val="28"/>
        </w:rPr>
        <w:t xml:space="preserve"> </w:t>
      </w:r>
      <w:r>
        <w:rPr>
          <w:sz w:val="28"/>
        </w:rPr>
        <w:t>преобладающий</w:t>
      </w:r>
      <w:r>
        <w:rPr>
          <w:spacing w:val="6"/>
          <w:sz w:val="28"/>
        </w:rPr>
        <w:t xml:space="preserve"> </w:t>
      </w:r>
      <w:r>
        <w:rPr>
          <w:sz w:val="28"/>
        </w:rPr>
        <w:t>вид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общения;</w:t>
      </w:r>
    </w:p>
    <w:p>
      <w:pPr>
        <w:pStyle w:val="12"/>
        <w:numPr>
          <w:ilvl w:val="0"/>
          <w:numId w:val="12"/>
        </w:numPr>
        <w:tabs>
          <w:tab w:val="left" w:pos="1163"/>
        </w:tabs>
        <w:spacing w:before="52"/>
        <w:ind w:left="440" w:leftChars="200" w:firstLine="0" w:firstLineChars="0"/>
        <w:rPr>
          <w:sz w:val="28"/>
        </w:rPr>
      </w:pPr>
      <w:r>
        <w:rPr>
          <w:sz w:val="28"/>
        </w:rPr>
        <w:t>социальные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16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7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сверстниками.</w:t>
      </w:r>
    </w:p>
    <w:p>
      <w:pPr>
        <w:pStyle w:val="9"/>
        <w:spacing w:before="8"/>
        <w:ind w:left="440" w:leftChars="200" w:firstLine="0" w:firstLineChars="0"/>
        <w:rPr>
          <w:sz w:val="36"/>
        </w:rPr>
      </w:pPr>
    </w:p>
    <w:p>
      <w:pPr>
        <w:spacing w:before="1"/>
        <w:ind w:left="440" w:leftChars="200" w:firstLine="0" w:firstLineChars="0"/>
        <w:rPr>
          <w:i/>
          <w:sz w:val="28"/>
        </w:rPr>
      </w:pPr>
      <w:r>
        <w:rPr>
          <w:i/>
          <w:sz w:val="28"/>
          <w:u w:val="thick" w:color="080808"/>
        </w:rPr>
        <w:t>Старший</w:t>
      </w:r>
      <w:r>
        <w:rPr>
          <w:i/>
          <w:spacing w:val="32"/>
          <w:sz w:val="28"/>
          <w:u w:val="thick" w:color="080808"/>
        </w:rPr>
        <w:t xml:space="preserve"> </w:t>
      </w:r>
      <w:r>
        <w:rPr>
          <w:i/>
          <w:sz w:val="28"/>
          <w:u w:val="thick" w:color="080808"/>
        </w:rPr>
        <w:t>возраст</w:t>
      </w:r>
      <w:r>
        <w:rPr>
          <w:i/>
          <w:spacing w:val="18"/>
          <w:sz w:val="28"/>
          <w:u w:val="thick" w:color="080808"/>
        </w:rPr>
        <w:t xml:space="preserve"> </w:t>
      </w:r>
      <w:r>
        <w:rPr>
          <w:i/>
          <w:sz w:val="28"/>
          <w:u w:val="thick" w:color="080808"/>
        </w:rPr>
        <w:t>(5-</w:t>
      </w:r>
      <w:r>
        <w:rPr>
          <w:rFonts w:hint="default"/>
          <w:i/>
          <w:sz w:val="28"/>
          <w:u w:val="thick" w:color="080808"/>
          <w:lang w:val="ru-RU"/>
        </w:rPr>
        <w:t>7</w:t>
      </w:r>
      <w:r>
        <w:rPr>
          <w:i/>
          <w:spacing w:val="15"/>
          <w:sz w:val="28"/>
          <w:u w:val="thick" w:color="080808"/>
        </w:rPr>
        <w:t xml:space="preserve"> </w:t>
      </w:r>
      <w:r>
        <w:rPr>
          <w:i/>
          <w:sz w:val="28"/>
          <w:u w:val="thick" w:color="080808"/>
        </w:rPr>
        <w:t>лет</w:t>
      </w:r>
      <w:r>
        <w:rPr>
          <w:rFonts w:hint="default"/>
          <w:i/>
          <w:sz w:val="28"/>
          <w:u w:val="thick" w:color="080808"/>
          <w:lang w:val="ru-RU"/>
        </w:rPr>
        <w:t>)</w:t>
      </w:r>
      <w:r>
        <w:rPr>
          <w:i/>
          <w:sz w:val="28"/>
          <w:u w:val="thick" w:color="080808"/>
        </w:rPr>
        <w:t>:</w:t>
      </w:r>
    </w:p>
    <w:p>
      <w:pPr>
        <w:pStyle w:val="12"/>
        <w:numPr>
          <w:ilvl w:val="0"/>
          <w:numId w:val="12"/>
        </w:numPr>
        <w:tabs>
          <w:tab w:val="left" w:pos="1163"/>
        </w:tabs>
        <w:spacing w:before="38"/>
        <w:ind w:left="440" w:leftChars="200" w:firstLine="0" w:firstLineChars="0"/>
        <w:rPr>
          <w:sz w:val="28"/>
        </w:rPr>
      </w:pPr>
      <w:r>
        <w:rPr>
          <w:spacing w:val="-1"/>
          <w:sz w:val="28"/>
        </w:rPr>
        <w:t>слуховое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внимание;</w:t>
      </w:r>
    </w:p>
    <w:p>
      <w:pPr>
        <w:pStyle w:val="12"/>
        <w:numPr>
          <w:ilvl w:val="0"/>
          <w:numId w:val="12"/>
        </w:numPr>
        <w:tabs>
          <w:tab w:val="left" w:pos="1164"/>
        </w:tabs>
        <w:spacing w:before="47"/>
        <w:ind w:left="440" w:leftChars="200" w:firstLine="0" w:firstLineChars="0"/>
        <w:rPr>
          <w:sz w:val="28"/>
        </w:rPr>
      </w:pPr>
      <w:r>
        <w:rPr>
          <w:w w:val="95"/>
          <w:sz w:val="28"/>
        </w:rPr>
        <w:t>зрительно-пространственный</w:t>
      </w:r>
      <w:r>
        <w:rPr>
          <w:spacing w:val="78"/>
          <w:sz w:val="28"/>
        </w:rPr>
        <w:t xml:space="preserve"> </w:t>
      </w:r>
      <w:r>
        <w:rPr>
          <w:w w:val="95"/>
          <w:sz w:val="28"/>
        </w:rPr>
        <w:t>гнозис;</w:t>
      </w:r>
    </w:p>
    <w:p>
      <w:pPr>
        <w:pStyle w:val="12"/>
        <w:numPr>
          <w:ilvl w:val="0"/>
          <w:numId w:val="12"/>
        </w:numPr>
        <w:tabs>
          <w:tab w:val="left" w:pos="1164"/>
        </w:tabs>
        <w:spacing w:before="53"/>
        <w:ind w:left="440" w:leftChars="200" w:firstLine="0" w:firstLineChars="0"/>
        <w:rPr>
          <w:sz w:val="28"/>
        </w:rPr>
      </w:pPr>
      <w:r>
        <w:rPr>
          <w:w w:val="95"/>
          <w:sz w:val="28"/>
        </w:rPr>
        <w:t>зрительно-пространственный</w:t>
      </w:r>
      <w:r>
        <w:rPr>
          <w:spacing w:val="83"/>
          <w:sz w:val="28"/>
        </w:rPr>
        <w:t xml:space="preserve"> </w:t>
      </w:r>
      <w:r>
        <w:rPr>
          <w:w w:val="95"/>
          <w:sz w:val="28"/>
        </w:rPr>
        <w:t>праксис;</w:t>
      </w:r>
    </w:p>
    <w:p>
      <w:pPr>
        <w:pStyle w:val="12"/>
        <w:numPr>
          <w:ilvl w:val="0"/>
          <w:numId w:val="12"/>
        </w:numPr>
        <w:tabs>
          <w:tab w:val="left" w:pos="1163"/>
        </w:tabs>
        <w:spacing w:before="47"/>
        <w:ind w:left="440" w:leftChars="200" w:firstLine="0" w:firstLineChars="0"/>
        <w:rPr>
          <w:sz w:val="28"/>
        </w:rPr>
      </w:pPr>
      <w:r>
        <w:rPr>
          <w:spacing w:val="-1"/>
          <w:sz w:val="28"/>
        </w:rPr>
        <w:t>общая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моторика,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ловкость,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выносливость,</w:t>
      </w:r>
      <w:r>
        <w:rPr>
          <w:spacing w:val="7"/>
          <w:sz w:val="28"/>
        </w:rPr>
        <w:t xml:space="preserve"> </w:t>
      </w:r>
      <w:r>
        <w:rPr>
          <w:sz w:val="28"/>
        </w:rPr>
        <w:t>разноименные движения;</w:t>
      </w:r>
    </w:p>
    <w:p>
      <w:pPr>
        <w:ind w:left="440" w:leftChars="200" w:firstLine="0" w:firstLineChars="0"/>
        <w:rPr>
          <w:sz w:val="28"/>
        </w:rPr>
        <w:sectPr>
          <w:pgSz w:w="11900" w:h="16840"/>
          <w:pgMar w:top="1060" w:right="0" w:bottom="280" w:left="700" w:header="720" w:footer="720" w:gutter="0"/>
          <w:cols w:space="720" w:num="1"/>
        </w:sectPr>
      </w:pPr>
    </w:p>
    <w:p>
      <w:pPr>
        <w:pStyle w:val="12"/>
        <w:numPr>
          <w:ilvl w:val="0"/>
          <w:numId w:val="12"/>
        </w:numPr>
        <w:tabs>
          <w:tab w:val="left" w:pos="1164"/>
        </w:tabs>
        <w:spacing w:before="70"/>
        <w:ind w:left="440" w:leftChars="200" w:firstLine="0" w:firstLineChars="0"/>
        <w:rPr>
          <w:sz w:val="28"/>
        </w:rPr>
      </w:pPr>
      <w:r>
        <w:rPr>
          <w:w w:val="95"/>
          <w:sz w:val="28"/>
        </w:rPr>
        <w:t>развитие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графической</w:t>
      </w:r>
      <w:r>
        <w:rPr>
          <w:spacing w:val="65"/>
          <w:w w:val="95"/>
          <w:sz w:val="28"/>
        </w:rPr>
        <w:t xml:space="preserve"> </w:t>
      </w:r>
      <w:r>
        <w:rPr>
          <w:w w:val="95"/>
          <w:sz w:val="28"/>
        </w:rPr>
        <w:t>деятельности;</w:t>
      </w:r>
    </w:p>
    <w:p>
      <w:pPr>
        <w:pStyle w:val="12"/>
        <w:numPr>
          <w:ilvl w:val="0"/>
          <w:numId w:val="12"/>
        </w:numPr>
        <w:tabs>
          <w:tab w:val="left" w:pos="1166"/>
        </w:tabs>
        <w:spacing w:before="53"/>
        <w:ind w:left="440" w:leftChars="200" w:firstLine="0" w:firstLineChars="0"/>
        <w:rPr>
          <w:sz w:val="28"/>
        </w:rPr>
      </w:pPr>
      <w:r>
        <w:rPr>
          <w:w w:val="95"/>
          <w:sz w:val="28"/>
        </w:rPr>
        <w:t>латеральные</w:t>
      </w:r>
      <w:r>
        <w:rPr>
          <w:spacing w:val="65"/>
          <w:w w:val="95"/>
          <w:sz w:val="28"/>
        </w:rPr>
        <w:t xml:space="preserve"> </w:t>
      </w:r>
      <w:r>
        <w:rPr>
          <w:w w:val="95"/>
          <w:sz w:val="28"/>
        </w:rPr>
        <w:t>предпочтения;</w:t>
      </w:r>
    </w:p>
    <w:p>
      <w:pPr>
        <w:pStyle w:val="12"/>
        <w:numPr>
          <w:ilvl w:val="0"/>
          <w:numId w:val="12"/>
        </w:numPr>
        <w:tabs>
          <w:tab w:val="left" w:pos="1166"/>
        </w:tabs>
        <w:spacing w:before="48"/>
        <w:ind w:left="440" w:leftChars="200" w:firstLine="0" w:firstLineChars="0"/>
        <w:rPr>
          <w:sz w:val="28"/>
        </w:rPr>
      </w:pPr>
      <w:r>
        <w:rPr>
          <w:w w:val="95"/>
          <w:sz w:val="28"/>
        </w:rPr>
        <w:t>мыслительная</w:t>
      </w:r>
      <w:r>
        <w:rPr>
          <w:spacing w:val="73"/>
          <w:sz w:val="28"/>
        </w:rPr>
        <w:t xml:space="preserve"> </w:t>
      </w:r>
      <w:r>
        <w:rPr>
          <w:w w:val="95"/>
          <w:sz w:val="28"/>
        </w:rPr>
        <w:t>деятельность;</w:t>
      </w:r>
    </w:p>
    <w:p>
      <w:pPr>
        <w:pStyle w:val="12"/>
        <w:numPr>
          <w:ilvl w:val="0"/>
          <w:numId w:val="12"/>
        </w:numPr>
        <w:tabs>
          <w:tab w:val="left" w:pos="1166"/>
        </w:tabs>
        <w:spacing w:before="47"/>
        <w:ind w:left="440" w:leftChars="200" w:firstLine="0" w:firstLineChars="0"/>
        <w:rPr>
          <w:sz w:val="28"/>
        </w:rPr>
      </w:pPr>
      <w:r>
        <w:rPr>
          <w:spacing w:val="-1"/>
          <w:sz w:val="28"/>
        </w:rPr>
        <w:t>игровая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деятельность;</w:t>
      </w:r>
    </w:p>
    <w:p>
      <w:pPr>
        <w:pStyle w:val="12"/>
        <w:numPr>
          <w:ilvl w:val="0"/>
          <w:numId w:val="12"/>
        </w:numPr>
        <w:tabs>
          <w:tab w:val="left" w:pos="1163"/>
        </w:tabs>
        <w:spacing w:before="48"/>
        <w:ind w:left="440" w:leftChars="200" w:firstLine="0" w:firstLineChars="0"/>
        <w:rPr>
          <w:sz w:val="28"/>
        </w:rPr>
      </w:pPr>
      <w:r>
        <w:rPr>
          <w:spacing w:val="-1"/>
          <w:sz w:val="28"/>
        </w:rPr>
        <w:t>анализ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продуктов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деятельности;</w:t>
      </w:r>
    </w:p>
    <w:p>
      <w:pPr>
        <w:pStyle w:val="12"/>
        <w:numPr>
          <w:ilvl w:val="0"/>
          <w:numId w:val="12"/>
        </w:numPr>
        <w:tabs>
          <w:tab w:val="left" w:pos="1166"/>
        </w:tabs>
        <w:spacing w:before="48"/>
        <w:ind w:left="440" w:leftChars="200" w:firstLine="0" w:firstLineChars="0"/>
        <w:rPr>
          <w:sz w:val="28"/>
        </w:rPr>
      </w:pPr>
      <w:r>
        <w:rPr>
          <w:spacing w:val="-1"/>
          <w:sz w:val="28"/>
        </w:rPr>
        <w:t>коммуникативные</w:t>
      </w:r>
      <w:r>
        <w:rPr>
          <w:spacing w:val="-13"/>
          <w:sz w:val="28"/>
        </w:rPr>
        <w:t xml:space="preserve"> </w:t>
      </w:r>
      <w:r>
        <w:rPr>
          <w:sz w:val="28"/>
        </w:rPr>
        <w:t>навыки.</w:t>
      </w:r>
    </w:p>
    <w:p>
      <w:pPr>
        <w:pStyle w:val="9"/>
        <w:ind w:left="440" w:leftChars="200" w:firstLine="0" w:firstLineChars="0"/>
        <w:rPr>
          <w:sz w:val="20"/>
        </w:rPr>
      </w:pPr>
    </w:p>
    <w:p>
      <w:pPr>
        <w:pStyle w:val="9"/>
        <w:spacing w:before="7"/>
        <w:ind w:left="440" w:leftChars="200" w:firstLine="0" w:firstLineChars="0"/>
        <w:rPr>
          <w:sz w:val="15"/>
        </w:rPr>
      </w:pPr>
      <w:r>
        <w:pict>
          <v:group id="docshapegroup17" o:spid="_x0000_s1042" o:spt="203" style="position:absolute;left:0pt;margin-left:84.7pt;margin-top:10.15pt;height:15.6pt;width:283pt;mso-position-horizontal-relative:page;mso-wrap-distance-bottom:0pt;mso-wrap-distance-top:0pt;z-index:-251657216;mso-width-relative:page;mso-height-relative:page;" coordorigin="1695,204" coordsize="5660,312203">
            <o:lock v:ext="edit"/>
            <v:shape id="docshape18" o:spid="_x0000_s1043" o:spt="75" type="#_x0000_t75" style="position:absolute;left:1694;top:266;height:250;width:5660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  <v:shape id="docshape19" o:spid="_x0000_s1044" o:spt="202" type="#_x0000_t202" style="position:absolute;left:1699;top:203;height:311;width:370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310" w:lineRule="exact"/>
                      <w:rPr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Подготовительная</w:t>
                    </w:r>
                    <w:r>
                      <w:rPr>
                        <w:b/>
                        <w:i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к</w:t>
                    </w:r>
                    <w:r>
                      <w:rPr>
                        <w:i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школе</w:t>
                    </w:r>
                    <w:r>
                      <w:rPr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г.</w:t>
                    </w:r>
                  </w:p>
                </w:txbxContent>
              </v:textbox>
            </v:shape>
            <v:shape id="docshape20" o:spid="_x0000_s1045" o:spt="202" type="#_x0000_t202" style="position:absolute;left:6227;top:203;height:311;width:94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310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105"/>
                        <w:sz w:val="28"/>
                      </w:rPr>
                      <w:t>6-7</w:t>
                    </w:r>
                    <w:r>
                      <w:rPr>
                        <w:i/>
                        <w:spacing w:val="-1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8"/>
                      </w:rPr>
                      <w:t>лет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9"/>
        <w:spacing w:before="3"/>
        <w:ind w:left="440" w:leftChars="200" w:firstLine="0" w:firstLineChars="0"/>
        <w:rPr>
          <w:sz w:val="36"/>
        </w:rPr>
      </w:pPr>
    </w:p>
    <w:p>
      <w:pPr>
        <w:pStyle w:val="9"/>
        <w:spacing w:before="1" w:line="273" w:lineRule="auto"/>
        <w:ind w:left="440" w:leftChars="200" w:right="860" w:firstLine="0" w:firstLineChars="0"/>
        <w:jc w:val="both"/>
      </w:pP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диагностическую</w:t>
      </w:r>
      <w:r>
        <w:rPr>
          <w:spacing w:val="1"/>
        </w:rPr>
        <w:t xml:space="preserve"> </w:t>
      </w:r>
      <w:r>
        <w:t>карту,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организацию</w:t>
      </w:r>
      <w:r>
        <w:rPr>
          <w:spacing w:val="1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2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>
      <w:pPr>
        <w:pStyle w:val="9"/>
        <w:spacing w:before="7"/>
        <w:ind w:left="440" w:leftChars="200" w:firstLine="0" w:firstLineChars="0"/>
        <w:rPr>
          <w:sz w:val="33"/>
        </w:rPr>
      </w:pPr>
    </w:p>
    <w:p>
      <w:pPr>
        <w:pStyle w:val="9"/>
        <w:ind w:left="440" w:leftChars="200" w:firstLine="0" w:firstLineChars="0"/>
        <w:rPr>
          <w:sz w:val="34"/>
        </w:rPr>
      </w:pPr>
    </w:p>
    <w:p>
      <w:pPr>
        <w:pStyle w:val="5"/>
        <w:ind w:left="440" w:leftChars="200" w:firstLine="0" w:firstLineChars="0"/>
      </w:pPr>
      <w:r>
        <w:t>Взаимодействие</w:t>
      </w:r>
      <w:r>
        <w:rPr>
          <w:spacing w:val="5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семьями</w:t>
      </w:r>
      <w:r>
        <w:rPr>
          <w:spacing w:val="63"/>
        </w:rPr>
        <w:t xml:space="preserve"> </w:t>
      </w:r>
      <w:r>
        <w:t>воспитанников.</w:t>
      </w:r>
    </w:p>
    <w:p>
      <w:pPr>
        <w:pStyle w:val="9"/>
        <w:spacing w:before="5"/>
        <w:ind w:left="440" w:leftChars="200" w:firstLine="0" w:firstLineChars="0"/>
        <w:rPr>
          <w:b/>
          <w:sz w:val="35"/>
        </w:rPr>
      </w:pPr>
    </w:p>
    <w:p>
      <w:pPr>
        <w:pStyle w:val="9"/>
        <w:spacing w:line="276" w:lineRule="auto"/>
        <w:ind w:left="440" w:leftChars="200" w:right="880" w:firstLine="0" w:firstLineChars="0"/>
        <w:jc w:val="both"/>
      </w:pPr>
      <w:r>
        <w:t>При анализе контингента</w:t>
      </w:r>
      <w:r>
        <w:rPr>
          <w:spacing w:val="70"/>
        </w:rPr>
        <w:t xml:space="preserve"> </w:t>
      </w:r>
      <w:r>
        <w:t>семей выявлено, что дети МБДОУ воспитываются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котороенаправлено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доброжелательной,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родителями.</w:t>
      </w:r>
    </w:p>
    <w:p>
      <w:pPr>
        <w:spacing w:before="120"/>
        <w:ind w:left="440" w:leftChars="200" w:firstLine="0" w:firstLineChars="0"/>
        <w:jc w:val="both"/>
        <w:rPr>
          <w:b/>
          <w:sz w:val="24"/>
        </w:rPr>
      </w:pPr>
      <w:r>
        <w:rPr>
          <w:b/>
          <w:spacing w:val="-1"/>
          <w:sz w:val="24"/>
        </w:rPr>
        <w:t>Основные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семьей</w:t>
      </w:r>
    </w:p>
    <w:p>
      <w:pPr>
        <w:spacing w:before="157"/>
        <w:ind w:left="440" w:leftChars="200" w:firstLine="0" w:firstLineChars="0"/>
        <w:jc w:val="both"/>
        <w:rPr>
          <w:sz w:val="28"/>
        </w:rPr>
      </w:pPr>
      <w:r>
        <w:rPr>
          <w:i/>
          <w:sz w:val="28"/>
        </w:rPr>
        <w:t>Знакомство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семьей:</w:t>
      </w:r>
      <w:r>
        <w:rPr>
          <w:i/>
          <w:spacing w:val="12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6"/>
          <w:sz w:val="28"/>
        </w:rPr>
        <w:t xml:space="preserve"> </w:t>
      </w:r>
      <w:r>
        <w:rPr>
          <w:sz w:val="28"/>
        </w:rPr>
        <w:t>консультирование</w:t>
      </w:r>
    </w:p>
    <w:p>
      <w:pPr>
        <w:spacing w:before="47" w:line="276" w:lineRule="auto"/>
        <w:ind w:left="440" w:leftChars="200" w:right="879" w:firstLine="0" w:firstLineChars="0"/>
        <w:jc w:val="both"/>
        <w:rPr>
          <w:sz w:val="28"/>
        </w:rPr>
      </w:pPr>
      <w:r>
        <w:rPr>
          <w:b/>
          <w:i/>
          <w:sz w:val="28"/>
        </w:rPr>
        <w:t>Информирование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родителей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ходе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процесса: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 дверей, индивидуальные и групповые консультации, родительские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5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33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20"/>
          <w:sz w:val="28"/>
        </w:rPr>
        <w:t xml:space="preserve"> </w:t>
      </w:r>
      <w:r>
        <w:rPr>
          <w:sz w:val="28"/>
        </w:rPr>
        <w:t>памяток.</w:t>
      </w:r>
    </w:p>
    <w:p>
      <w:pPr>
        <w:pStyle w:val="9"/>
        <w:spacing w:before="3" w:line="271" w:lineRule="auto"/>
        <w:ind w:left="440" w:leftChars="200" w:right="901" w:firstLine="0" w:firstLineChars="0"/>
        <w:jc w:val="both"/>
      </w:pPr>
      <w:r>
        <w:rPr>
          <w:b/>
          <w:i/>
        </w:rPr>
        <w:t>Совместная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деятельность:</w:t>
      </w:r>
      <w:r>
        <w:rPr>
          <w:b/>
          <w:i/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w w:val="95"/>
        </w:rPr>
        <w:t>гостиных,</w:t>
      </w:r>
      <w:r>
        <w:rPr>
          <w:spacing w:val="62"/>
          <w:w w:val="95"/>
        </w:rPr>
        <w:t xml:space="preserve"> </w:t>
      </w:r>
      <w:r>
        <w:rPr>
          <w:w w:val="95"/>
        </w:rPr>
        <w:t>к</w:t>
      </w:r>
      <w:r>
        <w:rPr>
          <w:spacing w:val="30"/>
          <w:w w:val="95"/>
        </w:rPr>
        <w:t xml:space="preserve"> </w:t>
      </w:r>
      <w:r>
        <w:rPr>
          <w:w w:val="95"/>
        </w:rPr>
        <w:t>участию</w:t>
      </w:r>
      <w:r>
        <w:rPr>
          <w:spacing w:val="52"/>
          <w:w w:val="95"/>
        </w:rPr>
        <w:t xml:space="preserve"> </w:t>
      </w:r>
      <w:r>
        <w:rPr>
          <w:w w:val="95"/>
        </w:rPr>
        <w:t>в</w:t>
      </w:r>
      <w:r>
        <w:rPr>
          <w:spacing w:val="23"/>
          <w:w w:val="95"/>
        </w:rPr>
        <w:t xml:space="preserve"> </w:t>
      </w:r>
      <w:r>
        <w:rPr>
          <w:w w:val="95"/>
        </w:rPr>
        <w:t>детской</w:t>
      </w:r>
      <w:r>
        <w:rPr>
          <w:spacing w:val="53"/>
          <w:w w:val="95"/>
        </w:rPr>
        <w:t xml:space="preserve"> </w:t>
      </w:r>
      <w:r>
        <w:rPr>
          <w:w w:val="95"/>
        </w:rPr>
        <w:t>исследовательской</w:t>
      </w:r>
      <w:r>
        <w:rPr>
          <w:spacing w:val="13"/>
          <w:w w:val="95"/>
        </w:rPr>
        <w:t xml:space="preserve"> </w:t>
      </w:r>
      <w:r>
        <w:rPr>
          <w:w w:val="95"/>
        </w:rPr>
        <w:t>и</w:t>
      </w:r>
      <w:r>
        <w:rPr>
          <w:spacing w:val="29"/>
          <w:w w:val="95"/>
        </w:rPr>
        <w:t xml:space="preserve"> </w:t>
      </w:r>
      <w:r>
        <w:rPr>
          <w:w w:val="95"/>
        </w:rPr>
        <w:t>проектной</w:t>
      </w:r>
      <w:r>
        <w:rPr>
          <w:spacing w:val="57"/>
          <w:w w:val="95"/>
        </w:rPr>
        <w:t xml:space="preserve"> </w:t>
      </w:r>
      <w:r>
        <w:rPr>
          <w:w w:val="95"/>
        </w:rPr>
        <w:t>деятельности.</w:t>
      </w:r>
    </w:p>
    <w:p>
      <w:pPr>
        <w:spacing w:before="130"/>
        <w:ind w:left="440" w:leftChars="200" w:firstLine="0" w:firstLineChars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Содержание</w:t>
      </w:r>
      <w:r>
        <w:rPr>
          <w:spacing w:val="2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направлений</w:t>
      </w:r>
      <w:r>
        <w:rPr>
          <w:spacing w:val="2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работы</w:t>
      </w:r>
      <w:r>
        <w:rPr>
          <w:spacing w:val="1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семьей</w:t>
      </w:r>
      <w:r>
        <w:rPr>
          <w:spacing w:val="1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</w:t>
      </w:r>
      <w:r>
        <w:rPr>
          <w:spacing w:val="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образовательным</w:t>
      </w:r>
      <w:r>
        <w:rPr>
          <w:spacing w:val="-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областям</w:t>
      </w:r>
    </w:p>
    <w:p>
      <w:pPr>
        <w:pStyle w:val="9"/>
        <w:ind w:left="440" w:leftChars="200" w:firstLine="0" w:firstLineChars="0"/>
        <w:rPr>
          <w:sz w:val="26"/>
        </w:rPr>
      </w:pPr>
    </w:p>
    <w:p>
      <w:pPr>
        <w:pStyle w:val="5"/>
        <w:spacing w:before="233"/>
        <w:ind w:left="440" w:leftChars="200" w:firstLine="0" w:firstLineChars="0"/>
      </w:pPr>
      <w:r>
        <w:rPr>
          <w:w w:val="95"/>
          <w:u w:val="thick" w:color="080808"/>
        </w:rPr>
        <w:t>Образовательная</w:t>
      </w:r>
      <w:r>
        <w:rPr>
          <w:spacing w:val="45"/>
          <w:w w:val="95"/>
          <w:u w:val="thick" w:color="080808"/>
        </w:rPr>
        <w:t xml:space="preserve"> </w:t>
      </w:r>
      <w:r>
        <w:rPr>
          <w:w w:val="95"/>
          <w:u w:val="thick" w:color="080808"/>
        </w:rPr>
        <w:t>область</w:t>
      </w:r>
      <w:r>
        <w:rPr>
          <w:spacing w:val="67"/>
          <w:u w:val="thick" w:color="080808"/>
        </w:rPr>
        <w:t xml:space="preserve"> </w:t>
      </w:r>
      <w:r>
        <w:rPr>
          <w:w w:val="95"/>
          <w:u w:val="thick" w:color="080808"/>
        </w:rPr>
        <w:t>«Здоровье»</w:t>
      </w:r>
      <w:r>
        <w:rPr>
          <w:spacing w:val="-4"/>
          <w:u w:val="thick" w:color="080808"/>
        </w:rPr>
        <w:t xml:space="preserve"> </w:t>
      </w:r>
    </w:p>
    <w:p>
      <w:pPr>
        <w:pStyle w:val="12"/>
        <w:numPr>
          <w:ilvl w:val="0"/>
          <w:numId w:val="13"/>
        </w:numPr>
        <w:tabs>
          <w:tab w:val="left" w:pos="2411"/>
        </w:tabs>
        <w:spacing w:before="62" w:line="278" w:lineRule="auto"/>
        <w:ind w:left="440" w:leftChars="200" w:right="890" w:firstLine="0" w:firstLineChars="0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 как образ жизни семьи воздействует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9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27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24"/>
          <w:sz w:val="28"/>
        </w:rPr>
        <w:t xml:space="preserve"> </w:t>
      </w:r>
      <w:r>
        <w:rPr>
          <w:sz w:val="28"/>
        </w:rPr>
        <w:t>ребенка.</w:t>
      </w:r>
    </w:p>
    <w:p>
      <w:pPr>
        <w:pStyle w:val="12"/>
        <w:numPr>
          <w:ilvl w:val="0"/>
          <w:numId w:val="13"/>
        </w:numPr>
        <w:tabs>
          <w:tab w:val="left" w:pos="2411"/>
        </w:tabs>
        <w:spacing w:before="11" w:line="276" w:lineRule="auto"/>
        <w:ind w:left="440" w:leftChars="200" w:right="885" w:firstLine="0" w:firstLineChars="0"/>
        <w:jc w:val="both"/>
        <w:rPr>
          <w:sz w:val="28"/>
        </w:rPr>
      </w:pP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психическое здоровье ребенка. Помогать родителям сохранять и 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32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ребенка.</w:t>
      </w:r>
    </w:p>
    <w:p>
      <w:pPr>
        <w:pStyle w:val="12"/>
        <w:numPr>
          <w:ilvl w:val="0"/>
          <w:numId w:val="13"/>
        </w:numPr>
        <w:tabs>
          <w:tab w:val="left" w:pos="2411"/>
        </w:tabs>
        <w:spacing w:before="18" w:line="276" w:lineRule="auto"/>
        <w:ind w:left="440" w:leftChars="200" w:right="896" w:firstLine="0" w:firstLineChars="0"/>
        <w:jc w:val="both"/>
        <w:rPr>
          <w:sz w:val="28"/>
        </w:rPr>
      </w:pPr>
      <w:r>
        <w:rPr>
          <w:sz w:val="28"/>
        </w:rPr>
        <w:t>Ориентировать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мультипликационных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фильмов.</w:t>
      </w:r>
    </w:p>
    <w:p>
      <w:pPr>
        <w:pStyle w:val="12"/>
        <w:numPr>
          <w:ilvl w:val="0"/>
          <w:numId w:val="13"/>
        </w:numPr>
        <w:tabs>
          <w:tab w:val="left" w:pos="2410"/>
        </w:tabs>
        <w:spacing w:before="22" w:line="276" w:lineRule="auto"/>
        <w:ind w:left="440" w:leftChars="200" w:right="902" w:firstLine="0" w:firstLineChars="0"/>
        <w:jc w:val="both"/>
        <w:rPr>
          <w:sz w:val="28"/>
        </w:rPr>
      </w:pPr>
      <w:r>
        <w:rPr>
          <w:sz w:val="28"/>
        </w:rPr>
        <w:t>Совместно с родителями создавать индивидуальные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семью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5"/>
          <w:sz w:val="28"/>
        </w:rPr>
        <w:t xml:space="preserve"> </w:t>
      </w:r>
      <w:r>
        <w:rPr>
          <w:sz w:val="28"/>
        </w:rPr>
        <w:t>реализации.</w:t>
      </w:r>
    </w:p>
    <w:p>
      <w:pPr>
        <w:pStyle w:val="5"/>
        <w:spacing w:before="3"/>
        <w:ind w:left="440" w:leftChars="200" w:firstLine="0" w:firstLineChars="0"/>
      </w:pPr>
      <w:r>
        <w:rPr>
          <w:u w:val="thick" w:color="0F0F0F"/>
        </w:rPr>
        <w:t>Образовательная</w:t>
      </w:r>
      <w:r>
        <w:rPr>
          <w:spacing w:val="-17"/>
          <w:u w:val="thick" w:color="0F0F0F"/>
        </w:rPr>
        <w:t xml:space="preserve"> </w:t>
      </w:r>
      <w:r>
        <w:rPr>
          <w:u w:val="thick" w:color="0F0F0F"/>
        </w:rPr>
        <w:t>область</w:t>
      </w:r>
      <w:r>
        <w:rPr>
          <w:spacing w:val="-5"/>
          <w:u w:val="thick" w:color="0F0F0F"/>
        </w:rPr>
        <w:t xml:space="preserve"> </w:t>
      </w:r>
      <w:r>
        <w:rPr>
          <w:u w:val="thick" w:color="0F0F0F"/>
        </w:rPr>
        <w:t>«Безопасность»</w:t>
      </w:r>
    </w:p>
    <w:p>
      <w:pPr>
        <w:pStyle w:val="12"/>
        <w:numPr>
          <w:ilvl w:val="0"/>
          <w:numId w:val="13"/>
        </w:numPr>
        <w:tabs>
          <w:tab w:val="left" w:pos="2411"/>
        </w:tabs>
        <w:spacing w:before="62" w:line="271" w:lineRule="auto"/>
        <w:ind w:left="440" w:leftChars="200" w:right="914" w:firstLine="0" w:firstLineChars="0"/>
        <w:jc w:val="both"/>
        <w:rPr>
          <w:sz w:val="28"/>
        </w:rPr>
      </w:pPr>
      <w:r>
        <w:rPr>
          <w:spacing w:val="-1"/>
          <w:sz w:val="28"/>
        </w:rPr>
        <w:t xml:space="preserve">Направлять внимание родителей на развитие </w:t>
      </w:r>
      <w:r>
        <w:rPr>
          <w:sz w:val="28"/>
        </w:rPr>
        <w:t>у детей способности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видеть,</w:t>
      </w:r>
      <w:r>
        <w:rPr>
          <w:spacing w:val="17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7"/>
          <w:sz w:val="28"/>
        </w:rPr>
        <w:t xml:space="preserve"> </w:t>
      </w:r>
      <w:r>
        <w:rPr>
          <w:sz w:val="28"/>
        </w:rPr>
        <w:t>опасности,</w:t>
      </w:r>
    </w:p>
    <w:p>
      <w:pPr>
        <w:pStyle w:val="12"/>
        <w:numPr>
          <w:ilvl w:val="0"/>
          <w:numId w:val="13"/>
        </w:numPr>
        <w:tabs>
          <w:tab w:val="left" w:pos="2411"/>
        </w:tabs>
        <w:spacing w:before="70" w:line="276" w:lineRule="auto"/>
        <w:ind w:left="440" w:leftChars="200" w:right="892" w:firstLine="0" w:firstLineChars="0"/>
        <w:jc w:val="both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отдыху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 формирующему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поведения во время отдыха. Помогать родителям 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 дни с детьми, обдумывая проблемные ситуации, стимулирующие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</w:p>
    <w:p>
      <w:pPr>
        <w:pStyle w:val="12"/>
        <w:numPr>
          <w:ilvl w:val="0"/>
          <w:numId w:val="13"/>
        </w:numPr>
        <w:tabs>
          <w:tab w:val="left" w:pos="2411"/>
        </w:tabs>
        <w:spacing w:before="20" w:line="276" w:lineRule="auto"/>
        <w:ind w:left="440" w:leftChars="200" w:right="900" w:firstLine="0" w:firstLineChars="0"/>
        <w:jc w:val="both"/>
        <w:rPr>
          <w:sz w:val="28"/>
        </w:rPr>
      </w:pPr>
      <w:r>
        <w:rPr>
          <w:sz w:val="28"/>
        </w:rPr>
        <w:t>Подчеркивать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 Побуждать родителей на личном примере демонстрировать 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правил безопасного поведения на дорогах,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т.д.</w:t>
      </w:r>
    </w:p>
    <w:p>
      <w:pPr>
        <w:spacing w:line="271" w:lineRule="auto"/>
        <w:ind w:left="440" w:leftChars="200" w:firstLine="0" w:firstLineChars="0"/>
        <w:jc w:val="both"/>
        <w:rPr>
          <w:sz w:val="28"/>
        </w:rPr>
      </w:pPr>
    </w:p>
    <w:p>
      <w:pPr>
        <w:pStyle w:val="5"/>
        <w:spacing w:before="7"/>
        <w:ind w:left="440" w:leftChars="200" w:firstLine="0" w:firstLineChars="0"/>
      </w:pPr>
      <w:r>
        <w:rPr>
          <w:u w:val="thick"/>
        </w:rPr>
        <w:t>Образовательная</w:t>
      </w:r>
      <w:r>
        <w:rPr>
          <w:spacing w:val="-18"/>
          <w:u w:val="thick"/>
        </w:rPr>
        <w:t xml:space="preserve"> </w:t>
      </w:r>
      <w:r>
        <w:rPr>
          <w:u w:val="thick"/>
        </w:rPr>
        <w:t>область</w:t>
      </w:r>
      <w:r>
        <w:rPr>
          <w:spacing w:val="-2"/>
          <w:u w:val="thick"/>
        </w:rPr>
        <w:t xml:space="preserve"> </w:t>
      </w:r>
      <w:r>
        <w:rPr>
          <w:u w:val="thick"/>
        </w:rPr>
        <w:t>«Социализация»</w:t>
      </w:r>
    </w:p>
    <w:p>
      <w:pPr>
        <w:pStyle w:val="12"/>
        <w:numPr>
          <w:ilvl w:val="0"/>
          <w:numId w:val="13"/>
        </w:numPr>
        <w:tabs>
          <w:tab w:val="left" w:pos="2410"/>
        </w:tabs>
        <w:spacing w:before="57" w:line="276" w:lineRule="auto"/>
        <w:ind w:left="440" w:leftChars="200" w:right="898" w:firstLine="0" w:firstLineChars="0"/>
        <w:jc w:val="both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24"/>
          <w:sz w:val="28"/>
        </w:rPr>
        <w:t xml:space="preserve"> </w:t>
      </w:r>
      <w:r>
        <w:rPr>
          <w:sz w:val="28"/>
        </w:rPr>
        <w:t>саду.</w:t>
      </w:r>
    </w:p>
    <w:p>
      <w:pPr>
        <w:pStyle w:val="12"/>
        <w:numPr>
          <w:ilvl w:val="0"/>
          <w:numId w:val="13"/>
        </w:numPr>
        <w:tabs>
          <w:tab w:val="left" w:pos="2411"/>
        </w:tabs>
        <w:spacing w:before="23" w:line="276" w:lineRule="auto"/>
        <w:ind w:left="440" w:leftChars="200" w:right="880" w:firstLine="0" w:firstLineChars="0"/>
        <w:jc w:val="both"/>
        <w:rPr>
          <w:sz w:val="28"/>
        </w:rPr>
      </w:pPr>
      <w:r>
        <w:rPr>
          <w:sz w:val="28"/>
        </w:rPr>
        <w:t>Показывать родителям значение матери, отца, а также дедушек и</w:t>
      </w:r>
      <w:r>
        <w:rPr>
          <w:spacing w:val="1"/>
          <w:sz w:val="28"/>
        </w:rPr>
        <w:t xml:space="preserve"> </w:t>
      </w:r>
      <w:r>
        <w:rPr>
          <w:sz w:val="28"/>
        </w:rPr>
        <w:t>бабушек,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(сверстников,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 и старших детей)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 взаимодействия ребенка с социумом, понимания социальных 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принадлежности.</w:t>
      </w:r>
    </w:p>
    <w:p>
      <w:pPr>
        <w:pStyle w:val="12"/>
        <w:numPr>
          <w:ilvl w:val="0"/>
          <w:numId w:val="13"/>
        </w:numPr>
        <w:tabs>
          <w:tab w:val="left" w:pos="2410"/>
        </w:tabs>
        <w:spacing w:before="15" w:line="276" w:lineRule="auto"/>
        <w:ind w:left="440" w:leftChars="200" w:right="902" w:firstLine="0" w:firstLineChars="0"/>
        <w:jc w:val="both"/>
        <w:rPr>
          <w:sz w:val="28"/>
        </w:rPr>
      </w:pPr>
      <w:r>
        <w:rPr>
          <w:sz w:val="28"/>
        </w:rPr>
        <w:t>Заинтересовывать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успешную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тендерного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</w:p>
    <w:p>
      <w:pPr>
        <w:pStyle w:val="12"/>
        <w:numPr>
          <w:ilvl w:val="0"/>
          <w:numId w:val="13"/>
        </w:numPr>
        <w:tabs>
          <w:tab w:val="left" w:pos="2411"/>
        </w:tabs>
        <w:spacing w:before="18" w:line="276" w:lineRule="auto"/>
        <w:ind w:left="440" w:leftChars="200" w:right="900" w:firstLine="0" w:firstLineChars="0"/>
        <w:jc w:val="both"/>
        <w:rPr>
          <w:sz w:val="28"/>
        </w:rPr>
      </w:pP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деструктивного общения в семье, исключающего родных для ребенка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6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зарождению</w:t>
      </w:r>
      <w:r>
        <w:rPr>
          <w:spacing w:val="31"/>
          <w:sz w:val="28"/>
        </w:rPr>
        <w:t xml:space="preserve"> </w:t>
      </w:r>
      <w:r>
        <w:rPr>
          <w:sz w:val="28"/>
        </w:rPr>
        <w:t>новых.</w:t>
      </w:r>
    </w:p>
    <w:p>
      <w:pPr>
        <w:pStyle w:val="12"/>
        <w:numPr>
          <w:ilvl w:val="0"/>
          <w:numId w:val="13"/>
        </w:numPr>
        <w:tabs>
          <w:tab w:val="left" w:pos="2411"/>
        </w:tabs>
        <w:spacing w:before="21" w:line="273" w:lineRule="auto"/>
        <w:ind w:left="440" w:leftChars="200" w:right="887" w:firstLine="0" w:firstLineChars="0"/>
        <w:jc w:val="both"/>
        <w:rPr>
          <w:sz w:val="28"/>
        </w:rPr>
      </w:pPr>
      <w:r>
        <w:rPr>
          <w:sz w:val="28"/>
        </w:rPr>
        <w:t>Поддерживать семью в выстраивании взаимодействия ребенка с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новой предметно-развивающей среды детского сада, группы —при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 в детский сад, переходе в новую группу, смене воспитателей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ситуациях),</w:t>
      </w:r>
      <w:r>
        <w:rPr>
          <w:spacing w:val="23"/>
          <w:sz w:val="28"/>
        </w:rPr>
        <w:t xml:space="preserve"> </w:t>
      </w:r>
      <w:r>
        <w:rPr>
          <w:sz w:val="28"/>
        </w:rPr>
        <w:t>вне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6"/>
          <w:sz w:val="28"/>
        </w:rPr>
        <w:t xml:space="preserve"> </w:t>
      </w:r>
      <w:r>
        <w:rPr>
          <w:sz w:val="28"/>
        </w:rPr>
        <w:t>входе</w:t>
      </w:r>
      <w:r>
        <w:rPr>
          <w:spacing w:val="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деятельности).</w:t>
      </w:r>
    </w:p>
    <w:p>
      <w:pPr>
        <w:pStyle w:val="5"/>
        <w:spacing w:before="18"/>
        <w:ind w:left="440" w:leftChars="200" w:firstLine="0" w:firstLineChars="0"/>
      </w:pPr>
      <w:r>
        <w:rPr>
          <w:w w:val="95"/>
          <w:u w:val="thick" w:color="030303"/>
        </w:rPr>
        <w:t>Образовательная</w:t>
      </w:r>
      <w:r>
        <w:rPr>
          <w:spacing w:val="45"/>
          <w:w w:val="95"/>
          <w:u w:val="thick" w:color="030303"/>
        </w:rPr>
        <w:t xml:space="preserve"> </w:t>
      </w:r>
      <w:r>
        <w:rPr>
          <w:w w:val="95"/>
          <w:u w:val="thick" w:color="030303"/>
        </w:rPr>
        <w:t>область</w:t>
      </w:r>
      <w:r>
        <w:rPr>
          <w:spacing w:val="68"/>
          <w:u w:val="thick" w:color="030303"/>
        </w:rPr>
        <w:t xml:space="preserve"> </w:t>
      </w:r>
      <w:r>
        <w:rPr>
          <w:w w:val="95"/>
          <w:u w:val="thick" w:color="030303"/>
        </w:rPr>
        <w:t>«Познание»</w:t>
      </w:r>
      <w:r>
        <w:rPr>
          <w:u w:val="thick" w:color="030303"/>
        </w:rPr>
        <w:t xml:space="preserve"> </w:t>
      </w:r>
    </w:p>
    <w:p>
      <w:pPr>
        <w:pStyle w:val="12"/>
        <w:numPr>
          <w:ilvl w:val="0"/>
          <w:numId w:val="13"/>
        </w:numPr>
        <w:tabs>
          <w:tab w:val="left" w:pos="2411"/>
        </w:tabs>
        <w:spacing w:before="57" w:line="276" w:lineRule="auto"/>
        <w:ind w:left="440" w:leftChars="200" w:right="916" w:firstLine="0" w:firstLineChars="0"/>
        <w:jc w:val="both"/>
        <w:rPr>
          <w:sz w:val="28"/>
        </w:rPr>
      </w:pP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семье</w:t>
      </w:r>
      <w:r>
        <w:rPr>
          <w:spacing w:val="10"/>
          <w:sz w:val="28"/>
        </w:rPr>
        <w:t xml:space="preserve"> </w:t>
      </w:r>
      <w:r>
        <w:rPr>
          <w:sz w:val="28"/>
        </w:rPr>
        <w:t>и детском</w:t>
      </w:r>
      <w:r>
        <w:rPr>
          <w:spacing w:val="18"/>
          <w:sz w:val="28"/>
        </w:rPr>
        <w:t xml:space="preserve"> </w:t>
      </w:r>
      <w:r>
        <w:rPr>
          <w:sz w:val="28"/>
        </w:rPr>
        <w:t>саду.</w:t>
      </w:r>
    </w:p>
    <w:p>
      <w:pPr>
        <w:pStyle w:val="12"/>
        <w:numPr>
          <w:ilvl w:val="0"/>
          <w:numId w:val="13"/>
        </w:numPr>
        <w:tabs>
          <w:tab w:val="left" w:pos="2411"/>
        </w:tabs>
        <w:spacing w:before="18" w:line="276" w:lineRule="auto"/>
        <w:ind w:left="440" w:leftChars="200" w:right="882" w:firstLine="0" w:firstLineChars="0"/>
        <w:jc w:val="both"/>
        <w:rPr>
          <w:sz w:val="28"/>
        </w:rPr>
      </w:pPr>
      <w:r>
        <w:rPr>
          <w:sz w:val="28"/>
        </w:rPr>
        <w:t>Ориентировать родителей на развитие у ребенка потребности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познанию, общению со взрослыми и сверстниками.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Обращать их 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 ценность детских вопросов. Побуждать находить на них ответы посредс-</w:t>
      </w:r>
      <w:r>
        <w:rPr>
          <w:spacing w:val="1"/>
          <w:sz w:val="28"/>
        </w:rPr>
        <w:t xml:space="preserve"> </w:t>
      </w:r>
      <w:r>
        <w:rPr>
          <w:sz w:val="28"/>
        </w:rPr>
        <w:t>твом</w:t>
      </w:r>
      <w:r>
        <w:rPr>
          <w:spacing w:val="69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4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5"/>
          <w:sz w:val="28"/>
        </w:rPr>
        <w:t xml:space="preserve"> </w:t>
      </w:r>
      <w:r>
        <w:rPr>
          <w:sz w:val="28"/>
        </w:rPr>
        <w:t>экспериментов,</w:t>
      </w:r>
      <w:r>
        <w:rPr>
          <w:spacing w:val="67"/>
          <w:sz w:val="28"/>
        </w:rPr>
        <w:t xml:space="preserve"> </w:t>
      </w:r>
      <w:r>
        <w:rPr>
          <w:sz w:val="28"/>
        </w:rPr>
        <w:t>размышлений,</w:t>
      </w:r>
    </w:p>
    <w:p>
      <w:pPr>
        <w:spacing w:line="276" w:lineRule="auto"/>
        <w:ind w:left="440" w:leftChars="200" w:firstLine="0" w:firstLineChars="0"/>
        <w:jc w:val="both"/>
        <w:rPr>
          <w:sz w:val="28"/>
        </w:rPr>
      </w:pPr>
    </w:p>
    <w:p>
      <w:pPr>
        <w:pStyle w:val="9"/>
        <w:spacing w:before="70" w:line="276" w:lineRule="auto"/>
        <w:ind w:left="440" w:leftChars="200" w:right="893" w:firstLine="0" w:firstLineChars="0"/>
        <w:jc w:val="both"/>
      </w:pPr>
      <w:r>
        <w:t>чтения художественной и познавательной литературы, просмотра художес-</w:t>
      </w:r>
      <w:r>
        <w:rPr>
          <w:spacing w:val="1"/>
        </w:rPr>
        <w:t xml:space="preserve"> </w:t>
      </w:r>
      <w:r>
        <w:t>твенных,</w:t>
      </w:r>
      <w:r>
        <w:rPr>
          <w:spacing w:val="24"/>
        </w:rPr>
        <w:t xml:space="preserve"> </w:t>
      </w:r>
      <w:r>
        <w:t>документальных</w:t>
      </w:r>
      <w:r>
        <w:rPr>
          <w:spacing w:val="-11"/>
        </w:rPr>
        <w:t xml:space="preserve"> </w:t>
      </w:r>
      <w:r>
        <w:t>видеофильмов.</w:t>
      </w:r>
    </w:p>
    <w:p>
      <w:pPr>
        <w:pStyle w:val="12"/>
        <w:numPr>
          <w:ilvl w:val="0"/>
          <w:numId w:val="13"/>
        </w:numPr>
        <w:tabs>
          <w:tab w:val="left" w:pos="2411"/>
        </w:tabs>
        <w:spacing w:before="23" w:line="276" w:lineRule="auto"/>
        <w:ind w:left="440" w:leftChars="200" w:right="883" w:firstLine="0" w:firstLineChars="0"/>
        <w:jc w:val="both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(зрительные,</w:t>
      </w:r>
      <w:r>
        <w:rPr>
          <w:spacing w:val="25"/>
          <w:sz w:val="28"/>
        </w:rPr>
        <w:t xml:space="preserve"> </w:t>
      </w:r>
      <w:r>
        <w:rPr>
          <w:sz w:val="28"/>
        </w:rPr>
        <w:t>слуховые,</w:t>
      </w:r>
      <w:r>
        <w:rPr>
          <w:spacing w:val="25"/>
          <w:sz w:val="28"/>
        </w:rPr>
        <w:t xml:space="preserve"> </w:t>
      </w:r>
      <w:r>
        <w:rPr>
          <w:sz w:val="28"/>
        </w:rPr>
        <w:t>тактильные</w:t>
      </w:r>
      <w:r>
        <w:rPr>
          <w:spacing w:val="19"/>
          <w:sz w:val="28"/>
        </w:rPr>
        <w:t xml:space="preserve"> </w:t>
      </w:r>
      <w:r>
        <w:rPr>
          <w:sz w:val="28"/>
        </w:rPr>
        <w:t>и др.).</w:t>
      </w:r>
    </w:p>
    <w:p>
      <w:pPr>
        <w:pStyle w:val="12"/>
        <w:numPr>
          <w:ilvl w:val="0"/>
          <w:numId w:val="13"/>
        </w:numPr>
        <w:tabs>
          <w:tab w:val="left" w:pos="2411"/>
        </w:tabs>
        <w:spacing w:before="17" w:line="278" w:lineRule="auto"/>
        <w:ind w:left="440" w:leftChars="200" w:right="875" w:firstLine="0" w:firstLineChars="0"/>
        <w:jc w:val="both"/>
        <w:rPr>
          <w:sz w:val="28"/>
        </w:rPr>
      </w:pPr>
      <w:r>
        <w:rPr>
          <w:sz w:val="28"/>
        </w:rPr>
        <w:t>Привлекать родителей к совместной с детьми 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9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28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активности.</w:t>
      </w:r>
    </w:p>
    <w:p>
      <w:pPr>
        <w:pStyle w:val="4"/>
        <w:ind w:left="440" w:leftChars="200" w:firstLine="0" w:firstLineChars="0"/>
        <w:rPr>
          <w:u w:val="none"/>
        </w:rPr>
      </w:pPr>
      <w:r>
        <w:rPr>
          <w:w w:val="95"/>
          <w:u w:color="181818"/>
        </w:rPr>
        <w:t>Образовательная</w:t>
      </w:r>
      <w:r>
        <w:rPr>
          <w:spacing w:val="21"/>
          <w:w w:val="95"/>
          <w:u w:color="181818"/>
        </w:rPr>
        <w:t xml:space="preserve"> </w:t>
      </w:r>
      <w:r>
        <w:rPr>
          <w:w w:val="95"/>
          <w:u w:color="181818"/>
        </w:rPr>
        <w:t>область</w:t>
      </w:r>
      <w:r>
        <w:rPr>
          <w:spacing w:val="50"/>
          <w:w w:val="95"/>
          <w:u w:color="181818"/>
        </w:rPr>
        <w:t xml:space="preserve"> </w:t>
      </w:r>
      <w:r>
        <w:rPr>
          <w:w w:val="95"/>
          <w:u w:color="181818"/>
        </w:rPr>
        <w:t>«Коммуникация»</w:t>
      </w:r>
    </w:p>
    <w:p>
      <w:pPr>
        <w:pStyle w:val="12"/>
        <w:numPr>
          <w:ilvl w:val="0"/>
          <w:numId w:val="13"/>
        </w:numPr>
        <w:tabs>
          <w:tab w:val="left" w:pos="2411"/>
        </w:tabs>
        <w:spacing w:before="35" w:line="276" w:lineRule="auto"/>
        <w:ind w:left="440" w:leftChars="200" w:right="876" w:firstLine="0" w:firstLineChars="0"/>
        <w:jc w:val="both"/>
        <w:rPr>
          <w:sz w:val="28"/>
        </w:rPr>
      </w:pP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семье.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 внимание родителей на возможности развития 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25"/>
          <w:sz w:val="28"/>
        </w:rPr>
        <w:t xml:space="preserve"> </w:t>
      </w:r>
      <w:r>
        <w:rPr>
          <w:sz w:val="28"/>
        </w:rPr>
        <w:t>саду.</w:t>
      </w:r>
    </w:p>
    <w:p>
      <w:pPr>
        <w:pStyle w:val="12"/>
        <w:numPr>
          <w:ilvl w:val="0"/>
          <w:numId w:val="13"/>
        </w:numPr>
        <w:tabs>
          <w:tab w:val="left" w:pos="2411"/>
        </w:tabs>
        <w:spacing w:before="17" w:line="276" w:lineRule="auto"/>
        <w:ind w:left="440" w:leftChars="200" w:right="883" w:firstLine="0" w:firstLineChars="0"/>
        <w:jc w:val="both"/>
        <w:rPr>
          <w:sz w:val="28"/>
        </w:rPr>
      </w:pPr>
      <w:r>
        <w:rPr>
          <w:spacing w:val="-1"/>
          <w:sz w:val="28"/>
        </w:rPr>
        <w:t xml:space="preserve">Рекомендовать родителям </w:t>
      </w:r>
      <w:r>
        <w:rPr>
          <w:sz w:val="28"/>
        </w:rPr>
        <w:t>использовать каждую возможность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 с ребенком, поводом для которого могут стать любые события 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2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8"/>
          <w:sz w:val="28"/>
        </w:rPr>
        <w:t xml:space="preserve"> </w:t>
      </w:r>
      <w:r>
        <w:rPr>
          <w:sz w:val="28"/>
        </w:rPr>
        <w:t>с миром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</w:t>
      </w:r>
    </w:p>
    <w:p>
      <w:pPr>
        <w:pStyle w:val="12"/>
        <w:numPr>
          <w:ilvl w:val="0"/>
          <w:numId w:val="13"/>
        </w:numPr>
        <w:tabs>
          <w:tab w:val="left" w:pos="2411"/>
        </w:tabs>
        <w:spacing w:before="22" w:line="276" w:lineRule="auto"/>
        <w:ind w:left="440" w:leftChars="200" w:right="873" w:firstLine="0" w:firstLineChars="0"/>
        <w:jc w:val="both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 информацией и эмоциями. Развивать у родителей навыки 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 родителей помогать ребенку устанавливать взаимоотношения 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  <w:r>
        <w:rPr>
          <w:spacing w:val="1"/>
          <w:sz w:val="28"/>
        </w:rPr>
        <w:t xml:space="preserve"> </w:t>
      </w:r>
      <w:r>
        <w:rPr>
          <w:sz w:val="28"/>
        </w:rPr>
        <w:t>подсказывать,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легче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конфликтную</w:t>
      </w:r>
      <w:r>
        <w:rPr>
          <w:spacing w:val="25"/>
          <w:sz w:val="28"/>
        </w:rPr>
        <w:t xml:space="preserve"> </w:t>
      </w:r>
      <w:r>
        <w:rPr>
          <w:sz w:val="28"/>
        </w:rPr>
        <w:t>(спорную)</w:t>
      </w:r>
      <w:r>
        <w:rPr>
          <w:spacing w:val="29"/>
          <w:sz w:val="28"/>
        </w:rPr>
        <w:t xml:space="preserve"> </w:t>
      </w:r>
      <w:r>
        <w:rPr>
          <w:sz w:val="28"/>
        </w:rPr>
        <w:t>ситуацию.</w:t>
      </w:r>
    </w:p>
    <w:p>
      <w:pPr>
        <w:pStyle w:val="12"/>
        <w:numPr>
          <w:ilvl w:val="0"/>
          <w:numId w:val="13"/>
        </w:numPr>
        <w:tabs>
          <w:tab w:val="left" w:pos="2411"/>
        </w:tabs>
        <w:spacing w:before="10" w:line="278" w:lineRule="auto"/>
        <w:ind w:left="440" w:leftChars="200" w:right="872" w:firstLine="0" w:firstLineChars="0"/>
        <w:jc w:val="both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поз-</w:t>
      </w:r>
      <w:r>
        <w:rPr>
          <w:spacing w:val="1"/>
          <w:sz w:val="28"/>
        </w:rPr>
        <w:t xml:space="preserve"> </w:t>
      </w:r>
      <w:r>
        <w:rPr>
          <w:sz w:val="28"/>
        </w:rPr>
        <w:t>навательными</w:t>
      </w:r>
      <w:r>
        <w:rPr>
          <w:spacing w:val="33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26"/>
          <w:sz w:val="28"/>
        </w:rPr>
        <w:t xml:space="preserve"> </w:t>
      </w:r>
      <w:r>
        <w:rPr>
          <w:sz w:val="28"/>
        </w:rPr>
        <w:t>дошкольников.</w:t>
      </w:r>
    </w:p>
    <w:p>
      <w:pPr>
        <w:pStyle w:val="4"/>
        <w:ind w:left="440" w:leftChars="200" w:firstLine="0" w:firstLineChars="0"/>
        <w:rPr>
          <w:u w:val="none"/>
        </w:rPr>
      </w:pPr>
      <w:r>
        <w:rPr>
          <w:w w:val="95"/>
          <w:u w:color="0C0C0C"/>
        </w:rPr>
        <w:t>Образовательная</w:t>
      </w:r>
      <w:r>
        <w:rPr>
          <w:spacing w:val="27"/>
          <w:w w:val="95"/>
          <w:u w:color="0C0C0C"/>
        </w:rPr>
        <w:t xml:space="preserve"> </w:t>
      </w:r>
      <w:r>
        <w:rPr>
          <w:w w:val="95"/>
          <w:u w:color="0C0C0C"/>
        </w:rPr>
        <w:t>обламь</w:t>
      </w:r>
      <w:r>
        <w:rPr>
          <w:spacing w:val="61"/>
          <w:w w:val="95"/>
          <w:u w:color="0C0C0C"/>
        </w:rPr>
        <w:t xml:space="preserve"> </w:t>
      </w:r>
      <w:r>
        <w:rPr>
          <w:w w:val="95"/>
          <w:u w:color="0C0C0C"/>
        </w:rPr>
        <w:t>«Чтение</w:t>
      </w:r>
      <w:r>
        <w:rPr>
          <w:spacing w:val="15"/>
          <w:w w:val="95"/>
          <w:u w:color="0C0C0C"/>
        </w:rPr>
        <w:t xml:space="preserve"> </w:t>
      </w:r>
      <w:r>
        <w:rPr>
          <w:w w:val="95"/>
          <w:u w:color="0C0C0C"/>
        </w:rPr>
        <w:t>щдожественной</w:t>
      </w:r>
      <w:r>
        <w:rPr>
          <w:spacing w:val="15"/>
          <w:w w:val="95"/>
          <w:u w:color="0C0C0C"/>
        </w:rPr>
        <w:t xml:space="preserve"> </w:t>
      </w:r>
      <w:r>
        <w:rPr>
          <w:w w:val="95"/>
          <w:u w:color="0C0C0C"/>
        </w:rPr>
        <w:t>литературы»</w:t>
      </w:r>
    </w:p>
    <w:p>
      <w:pPr>
        <w:pStyle w:val="12"/>
        <w:numPr>
          <w:ilvl w:val="0"/>
          <w:numId w:val="13"/>
        </w:numPr>
        <w:tabs>
          <w:tab w:val="left" w:pos="2411"/>
        </w:tabs>
        <w:spacing w:before="39" w:line="276" w:lineRule="auto"/>
        <w:ind w:left="440" w:leftChars="200" w:right="873" w:firstLine="0" w:firstLineChars="0"/>
        <w:jc w:val="both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35"/>
          <w:sz w:val="28"/>
        </w:rPr>
        <w:t xml:space="preserve"> </w:t>
      </w:r>
      <w:r>
        <w:rPr>
          <w:sz w:val="28"/>
        </w:rPr>
        <w:t>ребенка.</w:t>
      </w:r>
    </w:p>
    <w:p>
      <w:pPr>
        <w:pStyle w:val="12"/>
        <w:numPr>
          <w:ilvl w:val="0"/>
          <w:numId w:val="13"/>
        </w:numPr>
        <w:tabs>
          <w:tab w:val="left" w:pos="2411"/>
        </w:tabs>
        <w:spacing w:before="13" w:line="278" w:lineRule="auto"/>
        <w:ind w:left="440" w:leftChars="200" w:right="882" w:firstLine="0" w:firstLineChars="0"/>
        <w:jc w:val="both"/>
        <w:rPr>
          <w:sz w:val="28"/>
        </w:rPr>
      </w:pPr>
      <w:r>
        <w:rPr>
          <w:sz w:val="28"/>
        </w:rPr>
        <w:t>Ориентировать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мультипликационных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18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2"/>
          <w:sz w:val="28"/>
        </w:rPr>
        <w:t xml:space="preserve"> </w:t>
      </w:r>
      <w:r>
        <w:rPr>
          <w:sz w:val="28"/>
        </w:rPr>
        <w:t>ребенка.</w:t>
      </w:r>
    </w:p>
    <w:p>
      <w:pPr>
        <w:pStyle w:val="12"/>
        <w:numPr>
          <w:ilvl w:val="0"/>
          <w:numId w:val="13"/>
        </w:numPr>
        <w:tabs>
          <w:tab w:val="left" w:pos="2411"/>
        </w:tabs>
        <w:spacing w:before="21"/>
        <w:ind w:left="440" w:leftChars="200" w:firstLine="0" w:firstLineChars="0"/>
        <w:jc w:val="both"/>
        <w:rPr>
          <w:sz w:val="28"/>
        </w:rPr>
      </w:pPr>
      <w:r>
        <w:rPr>
          <w:spacing w:val="-1"/>
          <w:sz w:val="28"/>
        </w:rPr>
        <w:t>Побуждать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-15"/>
          <w:sz w:val="28"/>
        </w:rPr>
        <w:t xml:space="preserve"> </w:t>
      </w:r>
      <w:r>
        <w:rPr>
          <w:sz w:val="28"/>
        </w:rPr>
        <w:t>сочинительство.</w:t>
      </w:r>
    </w:p>
    <w:p>
      <w:pPr>
        <w:pStyle w:val="4"/>
        <w:spacing w:before="9" w:line="240" w:lineRule="auto"/>
        <w:ind w:left="440" w:leftChars="200" w:firstLine="0" w:firstLineChars="0"/>
        <w:rPr>
          <w:u w:val="none"/>
        </w:rPr>
      </w:pPr>
      <w:r>
        <w:rPr>
          <w:w w:val="95"/>
          <w:u w:color="0C0C0C"/>
        </w:rPr>
        <w:t>Образовательная</w:t>
      </w:r>
      <w:r>
        <w:rPr>
          <w:spacing w:val="35"/>
          <w:w w:val="95"/>
          <w:u w:color="0C0C0C"/>
        </w:rPr>
        <w:t xml:space="preserve"> </w:t>
      </w:r>
      <w:r>
        <w:rPr>
          <w:w w:val="95"/>
          <w:u w:color="0C0C0C"/>
        </w:rPr>
        <w:t>область</w:t>
      </w:r>
      <w:r>
        <w:rPr>
          <w:spacing w:val="63"/>
          <w:w w:val="95"/>
          <w:u w:color="0C0C0C"/>
        </w:rPr>
        <w:t xml:space="preserve"> </w:t>
      </w:r>
      <w:r>
        <w:rPr>
          <w:w w:val="95"/>
          <w:u w:color="0C0C0C"/>
        </w:rPr>
        <w:t>«Художественное</w:t>
      </w:r>
      <w:r>
        <w:rPr>
          <w:spacing w:val="18"/>
          <w:w w:val="95"/>
          <w:u w:color="0C0C0C"/>
        </w:rPr>
        <w:t xml:space="preserve"> </w:t>
      </w:r>
      <w:r>
        <w:rPr>
          <w:w w:val="95"/>
          <w:u w:color="0C0C0C"/>
        </w:rPr>
        <w:t>творчество»</w:t>
      </w:r>
    </w:p>
    <w:p>
      <w:pPr>
        <w:pStyle w:val="12"/>
        <w:numPr>
          <w:ilvl w:val="0"/>
          <w:numId w:val="13"/>
        </w:numPr>
        <w:tabs>
          <w:tab w:val="left" w:pos="2410"/>
        </w:tabs>
        <w:spacing w:before="39" w:line="276" w:lineRule="auto"/>
        <w:ind w:left="440" w:leftChars="200" w:right="887" w:firstLine="0" w:firstLineChars="0"/>
        <w:jc w:val="both"/>
        <w:rPr>
          <w:sz w:val="28"/>
        </w:rPr>
      </w:pPr>
      <w:r>
        <w:rPr>
          <w:sz w:val="28"/>
        </w:rPr>
        <w:t>Знакомить с возможностями детского сада, а также близлежащих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30"/>
          <w:sz w:val="28"/>
        </w:rPr>
        <w:t xml:space="preserve"> </w:t>
      </w:r>
      <w:r>
        <w:rPr>
          <w:sz w:val="28"/>
        </w:rPr>
        <w:t>детей.</w:t>
      </w:r>
    </w:p>
    <w:p>
      <w:pPr>
        <w:spacing w:line="276" w:lineRule="auto"/>
        <w:ind w:left="440" w:leftChars="200" w:firstLine="0" w:firstLineChars="0"/>
        <w:jc w:val="both"/>
        <w:rPr>
          <w:sz w:val="28"/>
        </w:rPr>
        <w:sectPr>
          <w:pgSz w:w="11900" w:h="16840"/>
          <w:pgMar w:top="1060" w:right="0" w:bottom="280" w:left="700" w:header="720" w:footer="720" w:gutter="0"/>
          <w:cols w:space="720" w:num="1"/>
        </w:sectPr>
      </w:pPr>
    </w:p>
    <w:p>
      <w:pPr>
        <w:pStyle w:val="12"/>
        <w:numPr>
          <w:ilvl w:val="0"/>
          <w:numId w:val="13"/>
        </w:numPr>
        <w:tabs>
          <w:tab w:val="left" w:pos="2411"/>
        </w:tabs>
        <w:spacing w:before="74" w:line="276" w:lineRule="auto"/>
        <w:ind w:left="440" w:leftChars="200" w:right="885" w:firstLine="0" w:firstLineChars="0"/>
        <w:jc w:val="both"/>
        <w:rPr>
          <w:sz w:val="28"/>
        </w:rPr>
      </w:pPr>
      <w:r>
        <w:rPr>
          <w:sz w:val="28"/>
        </w:rPr>
        <w:t>Ориентировать родителей на совместное рассматривание зданий,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декоративно-архитектурных элементов,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привлекших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экскурсиях;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1"/>
          <w:sz w:val="28"/>
        </w:rPr>
        <w:t xml:space="preserve"> </w:t>
      </w:r>
      <w:r>
        <w:rPr>
          <w:sz w:val="28"/>
        </w:rPr>
        <w:t>увиденного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др.</w:t>
      </w:r>
    </w:p>
    <w:p>
      <w:pPr>
        <w:pStyle w:val="4"/>
        <w:spacing w:line="342" w:lineRule="exact"/>
        <w:ind w:left="440" w:leftChars="200" w:firstLine="0" w:firstLineChars="0"/>
        <w:rPr>
          <w:u w:val="none"/>
        </w:rPr>
      </w:pPr>
      <w:r>
        <w:rPr>
          <w:w w:val="95"/>
          <w:u w:color="080808"/>
        </w:rPr>
        <w:t>Образовательная</w:t>
      </w:r>
      <w:r>
        <w:rPr>
          <w:spacing w:val="14"/>
          <w:w w:val="95"/>
          <w:u w:color="080808"/>
        </w:rPr>
        <w:t xml:space="preserve"> </w:t>
      </w:r>
      <w:r>
        <w:rPr>
          <w:w w:val="95"/>
          <w:u w:color="080808"/>
        </w:rPr>
        <w:t>область</w:t>
      </w:r>
      <w:r>
        <w:rPr>
          <w:spacing w:val="41"/>
          <w:w w:val="95"/>
          <w:u w:color="080808"/>
        </w:rPr>
        <w:t xml:space="preserve"> </w:t>
      </w:r>
      <w:r>
        <w:rPr>
          <w:w w:val="95"/>
          <w:u w:color="080808"/>
        </w:rPr>
        <w:t>«Музыка»</w:t>
      </w:r>
    </w:p>
    <w:p>
      <w:pPr>
        <w:pStyle w:val="12"/>
        <w:numPr>
          <w:ilvl w:val="0"/>
          <w:numId w:val="13"/>
        </w:numPr>
        <w:tabs>
          <w:tab w:val="left" w:pos="2411"/>
        </w:tabs>
        <w:spacing w:before="40" w:line="276" w:lineRule="auto"/>
        <w:ind w:left="440" w:leftChars="200" w:right="877" w:firstLine="0" w:firstLineChars="0"/>
        <w:jc w:val="both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 как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 на психическое здоровье ребенка. На примере лучших 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1"/>
          <w:sz w:val="28"/>
        </w:rPr>
        <w:t xml:space="preserve"> </w:t>
      </w:r>
      <w:r>
        <w:rPr>
          <w:sz w:val="28"/>
        </w:rPr>
        <w:t>(праздников, концертов, домашнего музицирования и др ) на развитие лич-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</w:t>
      </w:r>
      <w:r>
        <w:rPr>
          <w:spacing w:val="8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3"/>
          <w:sz w:val="28"/>
        </w:rPr>
        <w:t xml:space="preserve"> </w:t>
      </w:r>
      <w:r>
        <w:rPr>
          <w:sz w:val="28"/>
        </w:rPr>
        <w:t>детско—родительских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отношений</w:t>
      </w:r>
    </w:p>
    <w:p>
      <w:pPr>
        <w:spacing w:line="271" w:lineRule="auto"/>
        <w:ind w:left="440" w:leftChars="200" w:firstLine="0" w:firstLineChars="0"/>
        <w:jc w:val="both"/>
        <w:rPr>
          <w:sz w:val="28"/>
        </w:rPr>
      </w:pPr>
    </w:p>
    <w:p>
      <w:pPr>
        <w:spacing w:line="271" w:lineRule="auto"/>
        <w:ind w:left="440" w:leftChars="200" w:firstLine="0" w:firstLineChars="0"/>
        <w:jc w:val="both"/>
        <w:rPr>
          <w:sz w:val="28"/>
        </w:rPr>
      </w:pPr>
    </w:p>
    <w:p>
      <w:pPr>
        <w:spacing w:line="271" w:lineRule="auto"/>
        <w:ind w:left="440" w:leftChars="200" w:firstLine="0" w:firstLineChars="0"/>
        <w:jc w:val="both"/>
        <w:rPr>
          <w:sz w:val="28"/>
        </w:rPr>
      </w:pPr>
    </w:p>
    <w:p>
      <w:pPr>
        <w:spacing w:line="271" w:lineRule="auto"/>
        <w:ind w:left="440" w:leftChars="200" w:firstLine="0" w:firstLineChars="0"/>
        <w:jc w:val="both"/>
        <w:rPr>
          <w:sz w:val="28"/>
        </w:rPr>
      </w:pPr>
    </w:p>
    <w:p>
      <w:pPr>
        <w:pStyle w:val="9"/>
        <w:spacing w:before="11"/>
        <w:ind w:left="440" w:leftChars="200" w:firstLine="0" w:firstLineChars="0"/>
        <w:rPr>
          <w:sz w:val="36"/>
        </w:rPr>
      </w:pPr>
    </w:p>
    <w:p>
      <w:pPr>
        <w:tabs>
          <w:tab w:val="left" w:pos="4037"/>
          <w:tab w:val="left" w:pos="8179"/>
        </w:tabs>
        <w:spacing w:line="278" w:lineRule="auto"/>
        <w:ind w:left="440" w:leftChars="200" w:right="1041" w:firstLine="0" w:firstLineChars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pict>
          <v:line id="_x0000_s1048" o:spid="_x0000_s1048" o:spt="20" style="position:absolute;left:0pt;margin-left:86.15pt;margin-top:24.65pt;height:0pt;width:19.65pt;mso-position-horizontal-relative:page;z-index:-251656192;mso-width-relative:page;mso-height-relative:page;" stroked="t" coordsize="21600,21600">
            <v:path arrowok="t"/>
            <v:fill focussize="0,0"/>
            <v:stroke weight="0.72007874015748pt" color="#2F2F2F"/>
            <v:imagedata o:title=""/>
            <o:lock v:ext="edit"/>
          </v:line>
        </w:pict>
      </w:r>
      <w:r>
        <w:rPr>
          <w:b w:val="0"/>
          <w:bCs w:val="0"/>
          <w:sz w:val="28"/>
          <w:szCs w:val="28"/>
          <w:lang w:val="ru-RU"/>
        </w:rPr>
        <w:t>ПЕРЕЧЕНЬ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</w:rPr>
        <w:t>ИСПОЛЬЗУЕМЫХ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pacing w:val="-1"/>
          <w:w w:val="105"/>
          <w:sz w:val="28"/>
          <w:szCs w:val="28"/>
        </w:rPr>
        <w:t>ПРОГРАММ,</w:t>
      </w:r>
      <w:r>
        <w:rPr>
          <w:b w:val="0"/>
          <w:bCs w:val="0"/>
          <w:spacing w:val="-81"/>
          <w:w w:val="105"/>
          <w:sz w:val="28"/>
          <w:szCs w:val="28"/>
        </w:rPr>
        <w:t xml:space="preserve"> </w:t>
      </w:r>
      <w:r>
        <w:rPr>
          <w:rFonts w:hint="default"/>
          <w:b w:val="0"/>
          <w:bCs w:val="0"/>
          <w:spacing w:val="-81"/>
          <w:w w:val="105"/>
          <w:sz w:val="28"/>
          <w:szCs w:val="28"/>
          <w:lang w:val="ru-RU"/>
        </w:rPr>
        <w:t xml:space="preserve">     </w:t>
      </w:r>
      <w:r>
        <w:rPr>
          <w:b w:val="0"/>
          <w:bCs w:val="0"/>
          <w:w w:val="105"/>
          <w:sz w:val="28"/>
          <w:szCs w:val="28"/>
        </w:rPr>
        <w:t>ТЕХНОЛОГИЙ,</w:t>
      </w:r>
      <w:r>
        <w:rPr>
          <w:b w:val="0"/>
          <w:bCs w:val="0"/>
          <w:spacing w:val="45"/>
          <w:w w:val="105"/>
          <w:sz w:val="28"/>
          <w:szCs w:val="28"/>
        </w:rPr>
        <w:t xml:space="preserve"> </w:t>
      </w:r>
      <w:r>
        <w:rPr>
          <w:b w:val="0"/>
          <w:bCs w:val="0"/>
          <w:w w:val="105"/>
          <w:sz w:val="28"/>
          <w:szCs w:val="28"/>
        </w:rPr>
        <w:t>ПОСОБИЙ.</w:t>
      </w:r>
    </w:p>
    <w:p>
      <w:pPr>
        <w:pStyle w:val="9"/>
        <w:spacing w:line="307" w:lineRule="exact"/>
        <w:ind w:left="440" w:leftChars="200" w:firstLine="0" w:firstLineChars="0"/>
      </w:pPr>
      <w:r>
        <w:t>•</w:t>
      </w:r>
      <w:r>
        <w:rPr>
          <w:spacing w:val="39"/>
        </w:rPr>
        <w:t xml:space="preserve"> </w:t>
      </w:r>
      <w:r>
        <w:t>Аралова</w:t>
      </w:r>
      <w:r>
        <w:rPr>
          <w:spacing w:val="-2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А.</w:t>
      </w:r>
      <w:r>
        <w:rPr>
          <w:spacing w:val="-9"/>
        </w:rPr>
        <w:t xml:space="preserve"> </w:t>
      </w:r>
      <w:r>
        <w:t>Справочник</w:t>
      </w:r>
      <w:r>
        <w:rPr>
          <w:spacing w:val="11"/>
        </w:rPr>
        <w:t xml:space="preserve"> </w:t>
      </w:r>
      <w:r>
        <w:t>психолога</w:t>
      </w:r>
      <w:r>
        <w:rPr>
          <w:spacing w:val="4"/>
        </w:rPr>
        <w:t xml:space="preserve"> </w:t>
      </w:r>
      <w:r>
        <w:t>ДОУ.</w:t>
      </w:r>
    </w:p>
    <w:p>
      <w:pPr>
        <w:pStyle w:val="9"/>
        <w:spacing w:before="48" w:line="278" w:lineRule="auto"/>
        <w:ind w:left="440" w:leftChars="200" w:firstLine="0" w:firstLineChars="0"/>
      </w:pPr>
      <w:r>
        <w:t>•</w:t>
      </w:r>
      <w:r>
        <w:rPr>
          <w:spacing w:val="46"/>
        </w:rPr>
        <w:t xml:space="preserve"> </w:t>
      </w:r>
      <w:r>
        <w:t>Афонькина</w:t>
      </w:r>
      <w:r>
        <w:rPr>
          <w:spacing w:val="51"/>
        </w:rPr>
        <w:t xml:space="preserve"> </w:t>
      </w:r>
      <w:r>
        <w:t>Ю.</w:t>
      </w:r>
      <w:r>
        <w:rPr>
          <w:spacing w:val="36"/>
        </w:rPr>
        <w:t xml:space="preserve"> </w:t>
      </w:r>
      <w:r>
        <w:t>А.,</w:t>
      </w:r>
      <w:r>
        <w:rPr>
          <w:spacing w:val="36"/>
        </w:rPr>
        <w:t xml:space="preserve"> </w:t>
      </w:r>
      <w:r>
        <w:t>Белотелова</w:t>
      </w:r>
      <w:r>
        <w:rPr>
          <w:spacing w:val="45"/>
        </w:rPr>
        <w:t xml:space="preserve"> </w:t>
      </w:r>
      <w:r>
        <w:t>Т.Э.,</w:t>
      </w:r>
      <w:r>
        <w:rPr>
          <w:spacing w:val="36"/>
        </w:rPr>
        <w:t xml:space="preserve"> </w:t>
      </w:r>
      <w:r>
        <w:t>Борисова</w:t>
      </w:r>
      <w:r>
        <w:rPr>
          <w:spacing w:val="47"/>
        </w:rPr>
        <w:t xml:space="preserve"> </w:t>
      </w:r>
      <w:r>
        <w:t>О.Е.</w:t>
      </w:r>
      <w:r>
        <w:rPr>
          <w:spacing w:val="39"/>
        </w:rPr>
        <w:t xml:space="preserve"> </w:t>
      </w:r>
      <w:r>
        <w:t>Психологическая</w:t>
      </w:r>
      <w:r>
        <w:rPr>
          <w:spacing w:val="-67"/>
        </w:rPr>
        <w:t xml:space="preserve"> </w:t>
      </w:r>
      <w:r>
        <w:t>диагностика</w:t>
      </w:r>
      <w:r>
        <w:rPr>
          <w:spacing w:val="31"/>
        </w:rPr>
        <w:t xml:space="preserve"> </w:t>
      </w:r>
      <w:r>
        <w:t>готовности</w:t>
      </w:r>
      <w:r>
        <w:rPr>
          <w:spacing w:val="1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</w:t>
      </w:r>
      <w:r>
        <w:rPr>
          <w:spacing w:val="23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5-7</w:t>
      </w:r>
      <w:r>
        <w:rPr>
          <w:spacing w:val="5"/>
        </w:rPr>
        <w:t xml:space="preserve"> </w:t>
      </w:r>
      <w:r>
        <w:t>лет.</w:t>
      </w:r>
    </w:p>
    <w:p>
      <w:pPr>
        <w:pStyle w:val="9"/>
        <w:spacing w:line="314" w:lineRule="exact"/>
        <w:ind w:left="440" w:leftChars="200" w:firstLine="0" w:firstLineChars="0"/>
      </w:pPr>
      <w:r>
        <w:t>•</w:t>
      </w:r>
      <w:r>
        <w:rPr>
          <w:spacing w:val="32"/>
        </w:rPr>
        <w:t xml:space="preserve"> </w:t>
      </w:r>
      <w:r>
        <w:t>Марцинковская</w:t>
      </w:r>
      <w:r>
        <w:rPr>
          <w:spacing w:val="13"/>
        </w:rPr>
        <w:t xml:space="preserve"> </w:t>
      </w:r>
      <w:r>
        <w:t>Т.</w:t>
      </w:r>
      <w:r>
        <w:rPr>
          <w:spacing w:val="-14"/>
        </w:rPr>
        <w:t xml:space="preserve"> </w:t>
      </w:r>
      <w:r>
        <w:t>Диагностика</w:t>
      </w:r>
      <w:r>
        <w:rPr>
          <w:spacing w:val="5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>
      <w:pPr>
        <w:pStyle w:val="9"/>
        <w:spacing w:line="276" w:lineRule="auto"/>
        <w:ind w:left="440" w:leftChars="200" w:right="1298" w:firstLine="0" w:firstLineChars="0"/>
      </w:pPr>
      <w:r>
        <w:rPr>
          <w:spacing w:val="-1"/>
        </w:rPr>
        <w:t xml:space="preserve">• Доценко Е.В. </w:t>
      </w:r>
      <w:r>
        <w:t>Психодиагностика детей в дошкольных учреждениях.</w:t>
      </w:r>
      <w:r>
        <w:rPr>
          <w:spacing w:val="-67"/>
        </w:rPr>
        <w:t xml:space="preserve"> </w:t>
      </w:r>
      <w:r>
        <w:t>ї•</w:t>
      </w:r>
      <w:r>
        <w:rPr>
          <w:spacing w:val="67"/>
        </w:rPr>
        <w:t xml:space="preserve"> </w:t>
      </w:r>
      <w:r>
        <w:t>Немов</w:t>
      </w:r>
      <w:r>
        <w:rPr>
          <w:spacing w:val="8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С.</w:t>
      </w:r>
      <w:r>
        <w:rPr>
          <w:spacing w:val="7"/>
        </w:rPr>
        <w:t xml:space="preserve"> </w:t>
      </w:r>
      <w:r>
        <w:t>Психология</w:t>
      </w:r>
      <w:r>
        <w:rPr>
          <w:spacing w:val="2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3-x</w:t>
      </w:r>
      <w:r>
        <w:rPr>
          <w:spacing w:val="1"/>
        </w:rPr>
        <w:t xml:space="preserve"> </w:t>
      </w:r>
      <w:r>
        <w:t>книгах).</w:t>
      </w:r>
    </w:p>
    <w:p>
      <w:pPr>
        <w:pStyle w:val="9"/>
        <w:tabs>
          <w:tab w:val="left" w:pos="3113"/>
          <w:tab w:val="left" w:pos="3936"/>
          <w:tab w:val="left" w:pos="4910"/>
          <w:tab w:val="left" w:pos="5367"/>
          <w:tab w:val="left" w:pos="5861"/>
          <w:tab w:val="left" w:pos="8265"/>
        </w:tabs>
        <w:spacing w:line="276" w:lineRule="auto"/>
        <w:ind w:left="440" w:leftChars="200" w:right="1025" w:firstLine="0" w:firstLineChars="0"/>
      </w:pPr>
      <w:r>
        <w:t>•</w:t>
      </w:r>
      <w:r>
        <w:rPr>
          <w:spacing w:val="54"/>
        </w:rPr>
        <w:t xml:space="preserve"> </w:t>
      </w:r>
      <w:r>
        <w:t>Ненашева</w:t>
      </w:r>
      <w:r>
        <w:tab/>
      </w:r>
      <w:r>
        <w:t>А.В.,</w:t>
      </w:r>
      <w:r>
        <w:tab/>
      </w:r>
      <w:r>
        <w:t>Осина</w:t>
      </w:r>
      <w:r>
        <w:tab/>
      </w:r>
      <w:r>
        <w:t>Г.</w:t>
      </w:r>
      <w:r>
        <w:tab/>
      </w:r>
      <w:r>
        <w:t>Н.</w:t>
      </w:r>
      <w:r>
        <w:tab/>
      </w:r>
      <w:r>
        <w:t>Коммуникативная</w:t>
      </w:r>
      <w:r>
        <w:tab/>
      </w:r>
      <w:r>
        <w:rPr>
          <w:spacing w:val="-1"/>
        </w:rPr>
        <w:t>компетентность</w:t>
      </w:r>
      <w:r>
        <w:rPr>
          <w:spacing w:val="-67"/>
        </w:rPr>
        <w:t xml:space="preserve"> </w:t>
      </w:r>
      <w:r>
        <w:t>педагога</w:t>
      </w:r>
      <w:r>
        <w:rPr>
          <w:spacing w:val="9"/>
        </w:rPr>
        <w:t xml:space="preserve"> </w:t>
      </w:r>
      <w:r>
        <w:t>ДОУ:</w:t>
      </w:r>
      <w:r>
        <w:rPr>
          <w:spacing w:val="3"/>
        </w:rPr>
        <w:t xml:space="preserve"> </w:t>
      </w:r>
      <w:r>
        <w:t>семинары-практикумы,</w:t>
      </w:r>
      <w:r>
        <w:rPr>
          <w:spacing w:val="-12"/>
        </w:rPr>
        <w:t xml:space="preserve"> </w:t>
      </w:r>
      <w:r>
        <w:t>тренинги,</w:t>
      </w:r>
      <w:r>
        <w:rPr>
          <w:spacing w:val="12"/>
        </w:rPr>
        <w:t xml:space="preserve"> </w:t>
      </w:r>
      <w:r>
        <w:t>рекомендации.</w:t>
      </w:r>
    </w:p>
    <w:p>
      <w:pPr>
        <w:pStyle w:val="9"/>
        <w:spacing w:line="276" w:lineRule="auto"/>
        <w:ind w:left="440" w:leftChars="200" w:right="877" w:firstLine="0" w:firstLineChars="0"/>
      </w:pPr>
      <w:r>
        <w:t>•</w:t>
      </w:r>
      <w:r>
        <w:rPr>
          <w:spacing w:val="1"/>
        </w:rPr>
        <w:t xml:space="preserve"> </w:t>
      </w:r>
      <w:r>
        <w:t>Шитова</w:t>
      </w:r>
      <w:r>
        <w:rPr>
          <w:spacing w:val="1"/>
        </w:rPr>
        <w:t xml:space="preserve"> </w:t>
      </w:r>
      <w:r>
        <w:t>Е.В.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родителями: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консультации</w:t>
      </w:r>
      <w:r>
        <w:rPr>
          <w:spacing w:val="3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воспитанию</w:t>
      </w:r>
      <w:r>
        <w:rPr>
          <w:spacing w:val="27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2-7</w:t>
      </w:r>
      <w:r>
        <w:rPr>
          <w:spacing w:val="10"/>
        </w:rPr>
        <w:t xml:space="preserve"> </w:t>
      </w:r>
      <w:r>
        <w:t>лет.</w:t>
      </w:r>
    </w:p>
    <w:p>
      <w:pPr>
        <w:pStyle w:val="9"/>
        <w:spacing w:line="276" w:lineRule="auto"/>
        <w:ind w:left="440" w:leftChars="200" w:right="2002" w:firstLine="0" w:firstLineChars="0"/>
      </w:pPr>
      <w:r>
        <w:rPr>
          <w:spacing w:val="-1"/>
        </w:rPr>
        <w:t>•</w:t>
      </w:r>
      <w:r>
        <w:rPr>
          <w:spacing w:val="35"/>
        </w:rPr>
        <w:t xml:space="preserve"> </w:t>
      </w:r>
      <w:r>
        <w:rPr>
          <w:spacing w:val="-1"/>
        </w:rPr>
        <w:t>Хухлаева</w:t>
      </w:r>
      <w:r>
        <w:rPr>
          <w:spacing w:val="2"/>
        </w:rPr>
        <w:t xml:space="preserve"> </w:t>
      </w:r>
      <w:r>
        <w:rPr>
          <w:spacing w:val="-1"/>
        </w:rPr>
        <w:t>О.В.</w:t>
      </w:r>
      <w:r>
        <w:rPr>
          <w:spacing w:val="-11"/>
        </w:rPr>
        <w:t xml:space="preserve"> </w:t>
      </w:r>
      <w:r>
        <w:rPr>
          <w:spacing w:val="-1"/>
        </w:rPr>
        <w:t>Психология</w:t>
      </w:r>
      <w:r>
        <w:rPr>
          <w:spacing w:val="-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возрастная</w:t>
      </w:r>
      <w:r>
        <w:rPr>
          <w:spacing w:val="-3"/>
        </w:rPr>
        <w:t xml:space="preserve"> </w:t>
      </w:r>
      <w:r>
        <w:t>психология.</w:t>
      </w:r>
      <w:r>
        <w:rPr>
          <w:spacing w:val="-67"/>
        </w:rPr>
        <w:t xml:space="preserve"> </w:t>
      </w:r>
      <w:r>
        <w:t>ї•</w:t>
      </w:r>
      <w:r>
        <w:rPr>
          <w:spacing w:val="67"/>
        </w:rPr>
        <w:t xml:space="preserve"> </w:t>
      </w:r>
      <w:r>
        <w:t>Урунтаева</w:t>
      </w:r>
      <w:r>
        <w:rPr>
          <w:spacing w:val="27"/>
        </w:rPr>
        <w:t xml:space="preserve"> </w:t>
      </w:r>
      <w:r>
        <w:t>Г.А.</w:t>
      </w:r>
      <w:r>
        <w:rPr>
          <w:spacing w:val="10"/>
        </w:rPr>
        <w:t xml:space="preserve"> </w:t>
      </w:r>
      <w:r>
        <w:t>Детская</w:t>
      </w:r>
      <w:r>
        <w:rPr>
          <w:spacing w:val="15"/>
        </w:rPr>
        <w:t xml:space="preserve"> </w:t>
      </w:r>
      <w:r>
        <w:t>психология.</w:t>
      </w:r>
    </w:p>
    <w:p>
      <w:pPr>
        <w:pStyle w:val="9"/>
        <w:spacing w:line="278" w:lineRule="auto"/>
        <w:ind w:left="440" w:leftChars="200" w:right="4153" w:firstLine="0" w:firstLineChars="0"/>
      </w:pPr>
      <w:r>
        <w:t>•</w:t>
      </w:r>
      <w:r>
        <w:rPr>
          <w:spacing w:val="37"/>
        </w:rPr>
        <w:t xml:space="preserve"> </w:t>
      </w:r>
      <w:r>
        <w:t>К.</w:t>
      </w:r>
      <w:r>
        <w:rPr>
          <w:spacing w:val="-11"/>
        </w:rPr>
        <w:t xml:space="preserve"> </w:t>
      </w:r>
      <w:r>
        <w:t>Фопель</w:t>
      </w:r>
      <w:r>
        <w:rPr>
          <w:spacing w:val="-3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научить</w:t>
      </w:r>
      <w:r>
        <w:rPr>
          <w:spacing w:val="-6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сотрудничать.</w:t>
      </w:r>
      <w:r>
        <w:rPr>
          <w:spacing w:val="-67"/>
        </w:rPr>
        <w:t xml:space="preserve"> </w:t>
      </w:r>
      <w:r>
        <w:t>ї•</w:t>
      </w:r>
      <w:r>
        <w:rPr>
          <w:spacing w:val="67"/>
        </w:rPr>
        <w:t xml:space="preserve"> </w:t>
      </w:r>
      <w:r>
        <w:t>Семенака</w:t>
      </w:r>
      <w:r>
        <w:rPr>
          <w:spacing w:val="22"/>
        </w:rPr>
        <w:t xml:space="preserve"> </w:t>
      </w:r>
      <w:r>
        <w:t>Уроки</w:t>
      </w:r>
      <w:r>
        <w:rPr>
          <w:spacing w:val="12"/>
        </w:rPr>
        <w:t xml:space="preserve"> </w:t>
      </w:r>
      <w:r>
        <w:t>добра.</w:t>
      </w:r>
    </w:p>
    <w:p>
      <w:pPr>
        <w:pStyle w:val="9"/>
        <w:spacing w:line="276" w:lineRule="auto"/>
        <w:ind w:left="440" w:leftChars="200" w:right="1017" w:firstLine="0" w:firstLineChars="0"/>
        <w:jc w:val="both"/>
      </w:pPr>
      <w:r>
        <w:t>• Крюкова С.В., Слободяник Н.П. Удивляюсь, злюсь, бьюсь, хвалюсь и</w:t>
      </w:r>
      <w:r>
        <w:rPr>
          <w:spacing w:val="1"/>
        </w:rPr>
        <w:t xml:space="preserve"> </w:t>
      </w:r>
      <w:r>
        <w:t>радуюсь. Программа эмоционального развития детей дошкольного и</w:t>
      </w:r>
      <w:r>
        <w:rPr>
          <w:spacing w:val="1"/>
        </w:rPr>
        <w:t xml:space="preserve"> </w:t>
      </w:r>
      <w:r>
        <w:t>младшего</w:t>
      </w:r>
      <w:r>
        <w:rPr>
          <w:spacing w:val="17"/>
        </w:rPr>
        <w:t xml:space="preserve"> </w:t>
      </w:r>
      <w:r>
        <w:t>школьного</w:t>
      </w:r>
      <w:r>
        <w:rPr>
          <w:spacing w:val="29"/>
        </w:rPr>
        <w:t xml:space="preserve"> </w:t>
      </w:r>
      <w:r>
        <w:t>возраста.</w:t>
      </w:r>
    </w:p>
    <w:p>
      <w:pPr>
        <w:pStyle w:val="9"/>
        <w:spacing w:line="278" w:lineRule="auto"/>
        <w:ind w:left="440" w:leftChars="200" w:right="1012" w:firstLine="0" w:firstLineChars="0"/>
        <w:jc w:val="both"/>
      </w:pPr>
      <w:r>
        <w:t>• Сиротюк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r>
        <w:t>Нейропсихологическое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32"/>
        </w:rPr>
        <w:t xml:space="preserve"> </w:t>
      </w:r>
      <w:r>
        <w:t>обучения.</w:t>
      </w:r>
    </w:p>
    <w:p>
      <w:pPr>
        <w:pStyle w:val="9"/>
        <w:spacing w:line="314" w:lineRule="exact"/>
        <w:ind w:left="440" w:leftChars="200" w:firstLine="0" w:firstLineChars="0"/>
        <w:jc w:val="both"/>
      </w:pPr>
      <w:r>
        <w:t>•</w:t>
      </w:r>
      <w:r>
        <w:rPr>
          <w:spacing w:val="47"/>
        </w:rPr>
        <w:t xml:space="preserve"> </w:t>
      </w:r>
      <w:r>
        <w:t>Хухлаева</w:t>
      </w:r>
      <w:r>
        <w:rPr>
          <w:spacing w:val="4"/>
        </w:rPr>
        <w:t xml:space="preserve"> </w:t>
      </w:r>
      <w:r>
        <w:t>О.В. Тропинка</w:t>
      </w:r>
      <w:r>
        <w:rPr>
          <w:spacing w:val="6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Я</w:t>
      </w:r>
    </w:p>
    <w:p>
      <w:pPr>
        <w:pStyle w:val="9"/>
        <w:spacing w:line="314" w:lineRule="exact"/>
        <w:ind w:left="220" w:leftChars="100" w:firstLine="439" w:firstLineChars="157"/>
        <w:jc w:val="both"/>
      </w:pPr>
    </w:p>
    <w:sectPr>
      <w:pgSz w:w="11900" w:h="16840"/>
      <w:pgMar w:top="1080" w:right="0" w:bottom="280" w:left="11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0"/>
      <w:numFmt w:val="bullet"/>
      <w:lvlText w:val="•"/>
      <w:lvlJc w:val="left"/>
      <w:pPr>
        <w:ind w:left="995" w:hanging="717"/>
      </w:pPr>
      <w:rPr>
        <w:rFonts w:hint="default" w:ascii="Times New Roman" w:hAnsi="Times New Roman" w:eastAsia="Times New Roman" w:cs="Times New Roman"/>
        <w:b w:val="0"/>
        <w:bCs w:val="0"/>
        <w:i/>
        <w:iCs/>
        <w:w w:val="93"/>
        <w:sz w:val="29"/>
        <w:szCs w:val="29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20" w:hanging="71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40" w:hanging="71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60" w:hanging="71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080" w:hanging="71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100" w:hanging="71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120" w:hanging="71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140" w:hanging="71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160" w:hanging="717"/>
      </w:pPr>
      <w:rPr>
        <w:rFonts w:hint="default"/>
        <w:lang w:val="ru-RU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0"/>
      <w:numFmt w:val="bullet"/>
      <w:lvlText w:val="-"/>
      <w:lvlJc w:val="left"/>
      <w:pPr>
        <w:ind w:left="270" w:hanging="14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33" w:hanging="14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86" w:hanging="14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39" w:hanging="14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692" w:hanging="14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045" w:hanging="14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398" w:hanging="14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751" w:hanging="14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104" w:hanging="147"/>
      </w:pPr>
      <w:rPr>
        <w:rFonts w:hint="default"/>
        <w:lang w:val="ru-RU" w:eastAsia="en-US" w:bidi="ar-SA"/>
      </w:rPr>
    </w:lvl>
  </w:abstractNum>
  <w:abstractNum w:abstractNumId="2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1353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1701" w:hanging="3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 w:tentative="0">
      <w:start w:val="1"/>
      <w:numFmt w:val="decimal"/>
      <w:lvlText w:val="%3."/>
      <w:lvlJc w:val="left"/>
      <w:pPr>
        <w:ind w:left="1922" w:hanging="360"/>
        <w:jc w:val="left"/>
      </w:pPr>
      <w:rPr>
        <w:rFonts w:hint="default"/>
        <w:w w:val="96"/>
        <w:lang w:val="ru-RU" w:eastAsia="en-US" w:bidi="ar-SA"/>
      </w:rPr>
    </w:lvl>
    <w:lvl w:ilvl="3" w:tentative="0">
      <w:start w:val="1"/>
      <w:numFmt w:val="decimal"/>
      <w:lvlText w:val="%3.%4."/>
      <w:lvlJc w:val="left"/>
      <w:pPr>
        <w:ind w:left="997" w:hanging="6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060" w:hanging="6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83" w:hanging="6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106" w:hanging="6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630" w:hanging="6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53" w:hanging="608"/>
      </w:pPr>
      <w:rPr>
        <w:rFonts w:hint="default"/>
        <w:lang w:val="ru-RU" w:eastAsia="en-US" w:bidi="ar-SA"/>
      </w:rPr>
    </w:lvl>
  </w:abstractNum>
  <w:abstractNum w:abstractNumId="3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714" w:hanging="3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668" w:hanging="3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616" w:hanging="3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564" w:hanging="3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512" w:hanging="3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460" w:hanging="3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408" w:hanging="3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356" w:hanging="3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304" w:hanging="344"/>
      </w:pPr>
      <w:rPr>
        <w:rFonts w:hint="default"/>
        <w:lang w:val="ru-RU" w:eastAsia="en-US" w:bidi="ar-SA"/>
      </w:rPr>
    </w:lvl>
  </w:abstractNum>
  <w:abstractNum w:abstractNumId="4">
    <w:nsid w:val="0053208E"/>
    <w:multiLevelType w:val="multilevel"/>
    <w:tmpl w:val="0053208E"/>
    <w:lvl w:ilvl="0" w:tentative="0">
      <w:start w:val="0"/>
      <w:numFmt w:val="bullet"/>
      <w:lvlText w:val="•"/>
      <w:lvlJc w:val="left"/>
      <w:pPr>
        <w:ind w:left="1714" w:hanging="34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6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668" w:hanging="34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616" w:hanging="34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564" w:hanging="34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512" w:hanging="34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460" w:hanging="34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408" w:hanging="34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356" w:hanging="34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304" w:hanging="347"/>
      </w:pPr>
      <w:rPr>
        <w:rFonts w:hint="default"/>
        <w:lang w:val="ru-RU" w:eastAsia="en-US" w:bidi="ar-SA"/>
      </w:rPr>
    </w:lvl>
  </w:abstractNum>
  <w:abstractNum w:abstractNumId="5">
    <w:nsid w:val="0248C179"/>
    <w:multiLevelType w:val="multilevel"/>
    <w:tmpl w:val="0248C179"/>
    <w:lvl w:ilvl="0" w:tentative="0">
      <w:start w:val="0"/>
      <w:numFmt w:val="bullet"/>
      <w:lvlText w:val="-"/>
      <w:lvlJc w:val="left"/>
      <w:pPr>
        <w:ind w:left="995" w:hanging="164"/>
      </w:pPr>
      <w:rPr>
        <w:rFonts w:hint="default" w:ascii="Times New Roman" w:hAnsi="Times New Roman" w:eastAsia="Times New Roman" w:cs="Times New Roman"/>
        <w:w w:val="99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20" w:hanging="16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40" w:hanging="16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60" w:hanging="16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080" w:hanging="16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100" w:hanging="16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120" w:hanging="16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140" w:hanging="16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160" w:hanging="164"/>
      </w:pPr>
      <w:rPr>
        <w:rFonts w:hint="default"/>
        <w:lang w:val="ru-RU" w:eastAsia="en-US" w:bidi="ar-SA"/>
      </w:rPr>
    </w:lvl>
  </w:abstractNum>
  <w:abstractNum w:abstractNumId="6">
    <w:nsid w:val="2470EC97"/>
    <w:multiLevelType w:val="multilevel"/>
    <w:tmpl w:val="2470EC97"/>
    <w:lvl w:ilvl="0" w:tentative="0">
      <w:start w:val="0"/>
      <w:numFmt w:val="bullet"/>
      <w:lvlText w:val="•"/>
      <w:lvlJc w:val="left"/>
      <w:pPr>
        <w:ind w:left="997" w:hanging="168"/>
      </w:pPr>
      <w:rPr>
        <w:rFonts w:hint="default" w:ascii="Times New Roman" w:hAnsi="Times New Roman" w:eastAsia="Times New Roman" w:cs="Times New Roman"/>
        <w:w w:val="95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20" w:hanging="16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40" w:hanging="16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60" w:hanging="16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080" w:hanging="16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100" w:hanging="16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120" w:hanging="16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140" w:hanging="16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160" w:hanging="168"/>
      </w:pPr>
      <w:rPr>
        <w:rFonts w:hint="default"/>
        <w:lang w:val="ru-RU" w:eastAsia="en-US" w:bidi="ar-SA"/>
      </w:rPr>
    </w:lvl>
  </w:abstractNum>
  <w:abstractNum w:abstractNumId="7">
    <w:nsid w:val="25B654F3"/>
    <w:multiLevelType w:val="multilevel"/>
    <w:tmpl w:val="25B654F3"/>
    <w:lvl w:ilvl="0" w:tentative="0">
      <w:start w:val="0"/>
      <w:numFmt w:val="bullet"/>
      <w:lvlText w:val="-"/>
      <w:lvlJc w:val="left"/>
      <w:pPr>
        <w:ind w:left="994" w:hanging="41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20" w:hanging="41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40" w:hanging="41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60" w:hanging="41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080" w:hanging="41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100" w:hanging="41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120" w:hanging="41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140" w:hanging="41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160" w:hanging="411"/>
      </w:pPr>
      <w:rPr>
        <w:rFonts w:hint="default"/>
        <w:lang w:val="ru-RU" w:eastAsia="en-US" w:bidi="ar-SA"/>
      </w:rPr>
    </w:lvl>
  </w:abstractNum>
  <w:abstractNum w:abstractNumId="8">
    <w:nsid w:val="2A8F537B"/>
    <w:multiLevelType w:val="multilevel"/>
    <w:tmpl w:val="2A8F537B"/>
    <w:lvl w:ilvl="0" w:tentative="0">
      <w:start w:val="0"/>
      <w:numFmt w:val="bullet"/>
      <w:lvlText w:val="•"/>
      <w:lvlJc w:val="left"/>
      <w:pPr>
        <w:ind w:left="993" w:hanging="70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20" w:hanging="70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40" w:hanging="70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60" w:hanging="70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080" w:hanging="70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100" w:hanging="70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120" w:hanging="70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140" w:hanging="70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160" w:hanging="707"/>
      </w:pPr>
      <w:rPr>
        <w:rFonts w:hint="default"/>
        <w:lang w:val="ru-RU" w:eastAsia="en-US" w:bidi="ar-SA"/>
      </w:rPr>
    </w:lvl>
  </w:abstractNum>
  <w:abstractNum w:abstractNumId="9">
    <w:nsid w:val="4C1BAE26"/>
    <w:multiLevelType w:val="multilevel"/>
    <w:tmpl w:val="4C1BAE26"/>
    <w:lvl w:ilvl="0" w:tentative="0">
      <w:start w:val="0"/>
      <w:numFmt w:val="bullet"/>
      <w:lvlText w:val="•"/>
      <w:lvlJc w:val="left"/>
      <w:pPr>
        <w:ind w:left="994" w:hanging="70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20" w:hanging="70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40" w:hanging="70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60" w:hanging="70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080" w:hanging="70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100" w:hanging="70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120" w:hanging="70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140" w:hanging="70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160" w:hanging="707"/>
      </w:pPr>
      <w:rPr>
        <w:rFonts w:hint="default"/>
        <w:lang w:val="ru-RU" w:eastAsia="en-US" w:bidi="ar-SA"/>
      </w:rPr>
    </w:lvl>
  </w:abstractNum>
  <w:abstractNum w:abstractNumId="10">
    <w:nsid w:val="59ADCABA"/>
    <w:multiLevelType w:val="multilevel"/>
    <w:tmpl w:val="59ADCABA"/>
    <w:lvl w:ilvl="0" w:tentative="0">
      <w:start w:val="0"/>
      <w:numFmt w:val="bullet"/>
      <w:lvlText w:val="-"/>
      <w:lvlJc w:val="left"/>
      <w:pPr>
        <w:ind w:left="270" w:hanging="14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633" w:hanging="14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986" w:hanging="14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339" w:hanging="14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692" w:hanging="14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045" w:hanging="14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398" w:hanging="14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751" w:hanging="14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3104" w:hanging="147"/>
      </w:pPr>
      <w:rPr>
        <w:rFonts w:hint="default"/>
        <w:lang w:val="ru-RU" w:eastAsia="en-US" w:bidi="ar-SA"/>
      </w:rPr>
    </w:lvl>
  </w:abstractNum>
  <w:abstractNum w:abstractNumId="11">
    <w:nsid w:val="5A241D34"/>
    <w:multiLevelType w:val="multilevel"/>
    <w:tmpl w:val="5A241D34"/>
    <w:lvl w:ilvl="0" w:tentative="0">
      <w:start w:val="0"/>
      <w:numFmt w:val="bullet"/>
      <w:lvlText w:val="•"/>
      <w:lvlJc w:val="left"/>
      <w:pPr>
        <w:ind w:left="995" w:hanging="715"/>
      </w:pPr>
      <w:rPr>
        <w:rFonts w:hint="default" w:ascii="Times New Roman" w:hAnsi="Times New Roman" w:eastAsia="Times New Roman" w:cs="Times New Roman"/>
        <w:w w:val="93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20" w:hanging="71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40" w:hanging="71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60" w:hanging="71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080" w:hanging="71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100" w:hanging="71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120" w:hanging="71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140" w:hanging="71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160" w:hanging="715"/>
      </w:pPr>
      <w:rPr>
        <w:rFonts w:hint="default"/>
        <w:lang w:val="ru-RU" w:eastAsia="en-US" w:bidi="ar-SA"/>
      </w:rPr>
    </w:lvl>
  </w:abstractNum>
  <w:abstractNum w:abstractNumId="12">
    <w:nsid w:val="72183CF9"/>
    <w:multiLevelType w:val="multilevel"/>
    <w:tmpl w:val="72183CF9"/>
    <w:lvl w:ilvl="0" w:tentative="0">
      <w:start w:val="0"/>
      <w:numFmt w:val="bullet"/>
      <w:lvlText w:val="—"/>
      <w:lvlJc w:val="left"/>
      <w:pPr>
        <w:ind w:left="1209" w:hanging="21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997" w:hanging="70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11" w:hanging="70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22" w:hanging="70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33" w:hanging="70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44" w:hanging="70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55" w:hanging="70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866" w:hanging="70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977" w:hanging="70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A62023"/>
    <w:rsid w:val="000934C7"/>
    <w:rsid w:val="00167E2E"/>
    <w:rsid w:val="003E4B51"/>
    <w:rsid w:val="004448DE"/>
    <w:rsid w:val="00740758"/>
    <w:rsid w:val="007B5623"/>
    <w:rsid w:val="00812AAC"/>
    <w:rsid w:val="00A24C85"/>
    <w:rsid w:val="00A62023"/>
    <w:rsid w:val="00BA2C42"/>
    <w:rsid w:val="06AF5A90"/>
    <w:rsid w:val="0F5D69AE"/>
    <w:rsid w:val="1C315924"/>
    <w:rsid w:val="525D07F6"/>
    <w:rsid w:val="53072733"/>
    <w:rsid w:val="56B92A60"/>
    <w:rsid w:val="69977A1C"/>
    <w:rsid w:val="6BB36A1E"/>
    <w:rsid w:val="6FE97362"/>
    <w:rsid w:val="7B9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990" w:right="1063" w:firstLine="7"/>
      <w:outlineLvl w:val="0"/>
    </w:pPr>
    <w:rPr>
      <w:sz w:val="33"/>
      <w:szCs w:val="33"/>
    </w:rPr>
  </w:style>
  <w:style w:type="paragraph" w:styleId="3">
    <w:name w:val="heading 2"/>
    <w:basedOn w:val="1"/>
    <w:next w:val="1"/>
    <w:qFormat/>
    <w:uiPriority w:val="1"/>
    <w:pPr>
      <w:spacing w:before="1"/>
      <w:ind w:left="997"/>
      <w:outlineLvl w:val="1"/>
    </w:pPr>
    <w:rPr>
      <w:sz w:val="32"/>
      <w:szCs w:val="32"/>
    </w:rPr>
  </w:style>
  <w:style w:type="paragraph" w:styleId="4">
    <w:name w:val="heading 3"/>
    <w:basedOn w:val="1"/>
    <w:next w:val="1"/>
    <w:qFormat/>
    <w:uiPriority w:val="1"/>
    <w:pPr>
      <w:spacing w:line="338" w:lineRule="exact"/>
      <w:ind w:left="1702"/>
      <w:outlineLvl w:val="2"/>
    </w:pPr>
    <w:rPr>
      <w:rFonts w:ascii="Calibri" w:hAnsi="Calibri" w:eastAsia="Calibri" w:cs="Calibri"/>
      <w:b/>
      <w:bCs/>
      <w:sz w:val="31"/>
      <w:szCs w:val="31"/>
      <w:u w:val="single" w:color="000000"/>
    </w:rPr>
  </w:style>
  <w:style w:type="paragraph" w:styleId="5">
    <w:name w:val="heading 4"/>
    <w:basedOn w:val="1"/>
    <w:next w:val="1"/>
    <w:qFormat/>
    <w:uiPriority w:val="1"/>
    <w:pPr>
      <w:ind w:left="998"/>
      <w:jc w:val="both"/>
      <w:outlineLvl w:val="3"/>
    </w:pPr>
    <w:rPr>
      <w:b/>
      <w:bCs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4"/>
    <w:qFormat/>
    <w:uiPriority w:val="0"/>
    <w:rPr>
      <w:rFonts w:ascii="Tahoma" w:hAnsi="Tahoma" w:cs="Tahoma"/>
      <w:sz w:val="16"/>
      <w:szCs w:val="16"/>
    </w:rPr>
  </w:style>
  <w:style w:type="paragraph" w:styleId="9">
    <w:name w:val="Body Text"/>
    <w:basedOn w:val="1"/>
    <w:qFormat/>
    <w:uiPriority w:val="1"/>
    <w:rPr>
      <w:sz w:val="28"/>
      <w:szCs w:val="28"/>
    </w:rPr>
  </w:style>
  <w:style w:type="paragraph" w:styleId="10">
    <w:name w:val="Title"/>
    <w:basedOn w:val="1"/>
    <w:qFormat/>
    <w:uiPriority w:val="1"/>
    <w:pPr>
      <w:spacing w:before="87"/>
      <w:ind w:right="724"/>
      <w:jc w:val="center"/>
    </w:pPr>
    <w:rPr>
      <w:sz w:val="41"/>
      <w:szCs w:val="41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994" w:firstLine="709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Текст выноски Знак"/>
    <w:basedOn w:val="6"/>
    <w:link w:val="8"/>
    <w:uiPriority w:val="0"/>
    <w:rPr>
      <w:rFonts w:ascii="Tahoma" w:hAnsi="Tahoma" w:eastAsia="Times New Roman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43"/>
    <customShpInfo spid="_x0000_s1044"/>
    <customShpInfo spid="_x0000_s1045"/>
    <customShpInfo spid="_x0000_s1042"/>
    <customShpInfo spid="_x0000_s104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Retired</Company>
  <Pages>28</Pages>
  <Words>8050</Words>
  <Characters>45885</Characters>
  <Lines>382</Lines>
  <Paragraphs>107</Paragraphs>
  <TotalTime>6</TotalTime>
  <ScaleCrop>false</ScaleCrop>
  <LinksUpToDate>false</LinksUpToDate>
  <CharactersWithSpaces>53828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2021-09-15T02:05:00Z</dcterms:created>
  <dc:creator>Таня</dc:creator>
  <cp:lastModifiedBy>Таня</cp:lastModifiedBy>
  <dcterms:modified xsi:type="dcterms:W3CDTF">2021-10-15T02:39:27Z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2021-10-10T00:00:00Z</vt:filetime>
  </property>
  <property fmtid="{D5CDD505-2E9C-101B-9397-08002B2CF9AE}" pid="3" name="LastSaved">
    <vt:filetime>2021-10-10T00:00:00Z</vt:filetime>
  </property>
  <property fmtid="{D5CDD505-2E9C-101B-9397-08002B2CF9AE}" pid="4" name="KSOProductBuildVer">
    <vt:lpwstr>1049-11.2.0.10323</vt:lpwstr>
  </property>
  <property fmtid="{D5CDD505-2E9C-101B-9397-08002B2CF9AE}" pid="5" name="ICV">
    <vt:lpwstr>662F462D40604054B5C44273BD1D618C</vt:lpwstr>
  </property>
</Properties>
</file>